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4A" w:rsidRDefault="00B6374A" w:rsidP="0029788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6450BF" w:rsidRDefault="006450BF" w:rsidP="0029788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DE6840" w:rsidRPr="00C9543B" w:rsidRDefault="00DE6840" w:rsidP="00DE6840">
      <w:pPr>
        <w:tabs>
          <w:tab w:val="left" w:pos="3753"/>
        </w:tabs>
        <w:ind w:firstLine="851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Pr="00C9543B">
        <w:rPr>
          <w:b/>
          <w:sz w:val="26"/>
          <w:szCs w:val="26"/>
        </w:rPr>
        <w:t>СОВЕТ ДЕПУТАТОВ</w:t>
      </w:r>
    </w:p>
    <w:p w:rsidR="00DE6840" w:rsidRPr="00C9543B" w:rsidRDefault="00DE6840" w:rsidP="00DE6840">
      <w:pPr>
        <w:tabs>
          <w:tab w:val="left" w:pos="3753"/>
        </w:tabs>
        <w:ind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«РАБОЧИЙ ПОСЕЛОК ЧЕГДОМЫН»</w:t>
      </w:r>
    </w:p>
    <w:p w:rsidR="00DE6840" w:rsidRPr="00C9543B" w:rsidRDefault="00DE6840" w:rsidP="00DE6840">
      <w:pPr>
        <w:tabs>
          <w:tab w:val="left" w:pos="3753"/>
        </w:tabs>
        <w:ind w:firstLine="851"/>
        <w:rPr>
          <w:b/>
          <w:sz w:val="26"/>
          <w:szCs w:val="26"/>
        </w:rPr>
      </w:pPr>
      <w:proofErr w:type="spellStart"/>
      <w:r w:rsidRPr="00C9543B">
        <w:rPr>
          <w:b/>
          <w:sz w:val="26"/>
          <w:szCs w:val="26"/>
        </w:rPr>
        <w:t>Верхнебуреинского</w:t>
      </w:r>
      <w:proofErr w:type="spellEnd"/>
      <w:r w:rsidRPr="00C9543B">
        <w:rPr>
          <w:b/>
          <w:sz w:val="26"/>
          <w:szCs w:val="26"/>
        </w:rPr>
        <w:t xml:space="preserve"> муниципального района Хабаровского края</w:t>
      </w:r>
    </w:p>
    <w:p w:rsidR="00DE6840" w:rsidRPr="00C9543B" w:rsidRDefault="00DE6840" w:rsidP="00DE6840">
      <w:pPr>
        <w:ind w:firstLine="851"/>
        <w:rPr>
          <w:b/>
          <w:sz w:val="26"/>
          <w:szCs w:val="26"/>
        </w:rPr>
      </w:pPr>
    </w:p>
    <w:p w:rsidR="00DE6840" w:rsidRPr="0058760B" w:rsidRDefault="00DE6840" w:rsidP="00DE6840">
      <w:pPr>
        <w:ind w:firstLine="851"/>
        <w:rPr>
          <w:sz w:val="26"/>
          <w:szCs w:val="26"/>
        </w:rPr>
      </w:pPr>
    </w:p>
    <w:p w:rsidR="00DE6840" w:rsidRPr="00C9543B" w:rsidRDefault="00DE6840" w:rsidP="00DE6840">
      <w:pPr>
        <w:tabs>
          <w:tab w:val="left" w:pos="4029"/>
        </w:tabs>
        <w:ind w:firstLine="851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C9543B">
        <w:rPr>
          <w:b/>
          <w:sz w:val="26"/>
          <w:szCs w:val="26"/>
        </w:rPr>
        <w:t>РЕШЕНИЕ</w:t>
      </w:r>
    </w:p>
    <w:p w:rsidR="00F96C57" w:rsidRDefault="00F96C57" w:rsidP="00DE6840">
      <w:pPr>
        <w:tabs>
          <w:tab w:val="left" w:pos="3615"/>
        </w:tabs>
        <w:spacing w:line="276" w:lineRule="auto"/>
        <w:jc w:val="both"/>
        <w:rPr>
          <w:sz w:val="28"/>
          <w:szCs w:val="28"/>
        </w:rPr>
      </w:pPr>
    </w:p>
    <w:p w:rsidR="00F96C57" w:rsidRDefault="00F96C57" w:rsidP="0029788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A1292B" w:rsidRDefault="00A1292B" w:rsidP="0029788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A1292B" w:rsidRDefault="00A1292B" w:rsidP="0029788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6F45E3" w:rsidRDefault="006F45E3" w:rsidP="0029788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6F45E3" w:rsidRDefault="00DE6840" w:rsidP="0029788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19.09.2019 № 98</w:t>
      </w:r>
    </w:p>
    <w:p w:rsidR="006F45E3" w:rsidRDefault="006F45E3" w:rsidP="0029788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3C7545" w:rsidRDefault="003C7545" w:rsidP="00512494">
      <w:pPr>
        <w:shd w:val="clear" w:color="auto" w:fill="F9F9F9"/>
        <w:tabs>
          <w:tab w:val="left" w:pos="709"/>
        </w:tabs>
        <w:jc w:val="both"/>
        <w:rPr>
          <w:sz w:val="28"/>
          <w:szCs w:val="28"/>
        </w:rPr>
      </w:pPr>
    </w:p>
    <w:p w:rsidR="005A53AD" w:rsidRPr="00EB4A54" w:rsidRDefault="00F77D22" w:rsidP="003C7545">
      <w:pPr>
        <w:shd w:val="clear" w:color="auto" w:fill="F9F9F9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="0010073F" w:rsidRPr="00EB4A54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="00CD367B" w:rsidRPr="00EB4A54">
        <w:rPr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</w:t>
      </w:r>
      <w:r w:rsidR="005A53AD" w:rsidRPr="00EB4A54">
        <w:rPr>
          <w:sz w:val="28"/>
          <w:szCs w:val="28"/>
        </w:rPr>
        <w:t>, утвержденные решением Совета депутатов городского поселения «Рабочий поселок Чегдомын», от 14.05.2010г. № 62</w:t>
      </w:r>
      <w:r>
        <w:rPr>
          <w:sz w:val="28"/>
          <w:szCs w:val="28"/>
        </w:rPr>
        <w:t xml:space="preserve"> в соответствии с градостроительным законодательством </w:t>
      </w:r>
      <w:r w:rsidR="002377F0">
        <w:rPr>
          <w:sz w:val="28"/>
          <w:szCs w:val="28"/>
        </w:rPr>
        <w:t>Р</w:t>
      </w:r>
      <w:r w:rsidR="00F13682">
        <w:rPr>
          <w:sz w:val="28"/>
          <w:szCs w:val="28"/>
        </w:rPr>
        <w:t>оссийской Федерации</w:t>
      </w:r>
    </w:p>
    <w:bookmarkEnd w:id="0"/>
    <w:p w:rsidR="00A47D9B" w:rsidRPr="00EB4A54" w:rsidRDefault="00A47D9B" w:rsidP="003C7545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36F97" w:rsidRPr="003C43B4" w:rsidRDefault="00F251DC" w:rsidP="003C75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B4A54">
        <w:rPr>
          <w:sz w:val="28"/>
          <w:szCs w:val="28"/>
        </w:rPr>
        <w:t xml:space="preserve">В соответствии с </w:t>
      </w:r>
      <w:hyperlink r:id="rId9" w:history="1">
        <w:r w:rsidRPr="00EB4A54">
          <w:rPr>
            <w:sz w:val="28"/>
            <w:szCs w:val="28"/>
          </w:rPr>
          <w:t>Градостроительным</w:t>
        </w:r>
      </w:hyperlink>
      <w:r w:rsidRPr="00EB4A54">
        <w:rPr>
          <w:sz w:val="28"/>
          <w:szCs w:val="28"/>
        </w:rPr>
        <w:t xml:space="preserve"> и </w:t>
      </w:r>
      <w:hyperlink r:id="rId10" w:history="1">
        <w:r w:rsidRPr="00EB4A54">
          <w:rPr>
            <w:sz w:val="28"/>
            <w:szCs w:val="28"/>
          </w:rPr>
          <w:t>Земельным</w:t>
        </w:r>
      </w:hyperlink>
      <w:r w:rsidRPr="00EB4A54">
        <w:rPr>
          <w:sz w:val="28"/>
          <w:szCs w:val="28"/>
        </w:rPr>
        <w:t xml:space="preserve"> кодексами Российской Федерации, </w:t>
      </w:r>
      <w:r w:rsidRPr="00EB4A54">
        <w:rPr>
          <w:color w:val="000000" w:themeColor="text1"/>
          <w:sz w:val="28"/>
          <w:szCs w:val="28"/>
        </w:rPr>
        <w:t>Федерального закона</w:t>
      </w:r>
      <w:r>
        <w:rPr>
          <w:color w:val="000000" w:themeColor="text1"/>
          <w:sz w:val="28"/>
          <w:szCs w:val="28"/>
        </w:rPr>
        <w:t xml:space="preserve"> </w:t>
      </w:r>
      <w:r w:rsidRPr="00EB4A54">
        <w:rPr>
          <w:sz w:val="28"/>
          <w:szCs w:val="28"/>
        </w:rPr>
        <w:t xml:space="preserve">от 06.10.2003 года № 131-ФЗ "Об общих принципах организации местного самоуправления в Российской Федерации", </w:t>
      </w:r>
      <w:r w:rsidR="00836F97" w:rsidRPr="003C43B4">
        <w:rPr>
          <w:sz w:val="28"/>
          <w:szCs w:val="28"/>
        </w:rPr>
        <w:t>Совет депутатов городского поселения "Рабочий поселок Чегдомын" Верхнебуреинского муниципального района Хабаровского края:</w:t>
      </w:r>
    </w:p>
    <w:p w:rsidR="003C43B4" w:rsidRDefault="00CD367B" w:rsidP="003C7545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B4A54">
        <w:rPr>
          <w:sz w:val="28"/>
          <w:szCs w:val="28"/>
        </w:rPr>
        <w:t>РЕШИЛ:</w:t>
      </w:r>
    </w:p>
    <w:p w:rsidR="00CA3D25" w:rsidRDefault="004A6967" w:rsidP="003C7545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B4A54">
        <w:rPr>
          <w:sz w:val="28"/>
          <w:szCs w:val="28"/>
        </w:rPr>
        <w:t xml:space="preserve">1. </w:t>
      </w:r>
      <w:proofErr w:type="gramStart"/>
      <w:r w:rsidR="00CA3D25">
        <w:rPr>
          <w:sz w:val="28"/>
          <w:szCs w:val="28"/>
        </w:rPr>
        <w:t>В</w:t>
      </w:r>
      <w:r w:rsidR="00C51D48" w:rsidRPr="00EB4A54">
        <w:rPr>
          <w:bCs/>
          <w:sz w:val="28"/>
          <w:szCs w:val="28"/>
        </w:rPr>
        <w:t>нес</w:t>
      </w:r>
      <w:r w:rsidR="00CA3D25">
        <w:rPr>
          <w:bCs/>
          <w:sz w:val="28"/>
          <w:szCs w:val="28"/>
        </w:rPr>
        <w:t>т</w:t>
      </w:r>
      <w:r w:rsidR="00C51D48" w:rsidRPr="00EB4A54">
        <w:rPr>
          <w:bCs/>
          <w:sz w:val="28"/>
          <w:szCs w:val="28"/>
        </w:rPr>
        <w:t xml:space="preserve">и </w:t>
      </w:r>
      <w:r w:rsidRPr="00EB4A54">
        <w:rPr>
          <w:sz w:val="28"/>
          <w:szCs w:val="28"/>
        </w:rPr>
        <w:t>в</w:t>
      </w:r>
      <w:r w:rsidR="00E267D7" w:rsidRPr="00EB4A54">
        <w:rPr>
          <w:sz w:val="28"/>
          <w:szCs w:val="28"/>
        </w:rPr>
        <w:t xml:space="preserve"> </w:t>
      </w:r>
      <w:r w:rsidR="002352EF" w:rsidRPr="00EB4A54">
        <w:rPr>
          <w:sz w:val="28"/>
          <w:szCs w:val="28"/>
        </w:rPr>
        <w:t>Правила землепользования и застройки городского поселения «Рабочий поселок Чегдомын»</w:t>
      </w:r>
      <w:r w:rsidR="00CA3D25" w:rsidRPr="00CA3D25">
        <w:rPr>
          <w:color w:val="FF0000"/>
          <w:sz w:val="28"/>
          <w:szCs w:val="28"/>
        </w:rPr>
        <w:t xml:space="preserve"> </w:t>
      </w:r>
      <w:r w:rsidR="00CA3D25" w:rsidRPr="003C43B4">
        <w:rPr>
          <w:sz w:val="28"/>
          <w:szCs w:val="28"/>
        </w:rPr>
        <w:t>Верхнебуреинского муниципального района Хабаровского края</w:t>
      </w:r>
      <w:r w:rsidR="002352EF" w:rsidRPr="00EB4A54">
        <w:rPr>
          <w:sz w:val="28"/>
          <w:szCs w:val="28"/>
        </w:rPr>
        <w:t>, утвержденные решением Совета депутатов городского поселения «Рабочий поселок Чегдомын», от 14.05.2010г. № 62</w:t>
      </w:r>
      <w:r w:rsidR="00CA3D25" w:rsidRPr="00CA3D25">
        <w:rPr>
          <w:rFonts w:ascii="Calibri" w:hAnsi="Calibri" w:cs="Calibri"/>
        </w:rPr>
        <w:t xml:space="preserve"> </w:t>
      </w:r>
      <w:r w:rsidR="00CA3D25" w:rsidRPr="00D66297">
        <w:rPr>
          <w:sz w:val="28"/>
          <w:szCs w:val="28"/>
        </w:rPr>
        <w:t xml:space="preserve">(в ред. решения Совета депутатов городского поселения "Рабочий поселок </w:t>
      </w:r>
      <w:r w:rsidR="00D66297" w:rsidRPr="00D66297">
        <w:rPr>
          <w:sz w:val="28"/>
          <w:szCs w:val="28"/>
        </w:rPr>
        <w:t>Чегдомын</w:t>
      </w:r>
      <w:r w:rsidR="00CA3D25" w:rsidRPr="00D66297">
        <w:rPr>
          <w:sz w:val="28"/>
          <w:szCs w:val="28"/>
        </w:rPr>
        <w:t>" В</w:t>
      </w:r>
      <w:r w:rsidR="00D66297" w:rsidRPr="00D66297">
        <w:rPr>
          <w:sz w:val="28"/>
          <w:szCs w:val="28"/>
        </w:rPr>
        <w:t>ерхнебуреинского</w:t>
      </w:r>
      <w:r w:rsidR="00CA3D25" w:rsidRPr="00D66297">
        <w:rPr>
          <w:sz w:val="28"/>
          <w:szCs w:val="28"/>
        </w:rPr>
        <w:t xml:space="preserve"> муниципального района от 2</w:t>
      </w:r>
      <w:r w:rsidR="00D66297" w:rsidRPr="00D66297">
        <w:rPr>
          <w:sz w:val="28"/>
          <w:szCs w:val="28"/>
        </w:rPr>
        <w:t>7</w:t>
      </w:r>
      <w:r w:rsidR="00CA3D25" w:rsidRPr="00D66297">
        <w:rPr>
          <w:sz w:val="28"/>
          <w:szCs w:val="28"/>
        </w:rPr>
        <w:t>.1</w:t>
      </w:r>
      <w:r w:rsidR="00D66297" w:rsidRPr="00D66297">
        <w:rPr>
          <w:sz w:val="28"/>
          <w:szCs w:val="28"/>
        </w:rPr>
        <w:t>2</w:t>
      </w:r>
      <w:r w:rsidR="00CA3D25" w:rsidRPr="00D66297">
        <w:rPr>
          <w:sz w:val="28"/>
          <w:szCs w:val="28"/>
        </w:rPr>
        <w:t xml:space="preserve">.2016 </w:t>
      </w:r>
      <w:r w:rsidR="00911095">
        <w:rPr>
          <w:sz w:val="28"/>
          <w:szCs w:val="28"/>
        </w:rPr>
        <w:t>№</w:t>
      </w:r>
      <w:r w:rsidR="00CA3D25" w:rsidRPr="00D66297">
        <w:rPr>
          <w:sz w:val="28"/>
          <w:szCs w:val="28"/>
        </w:rPr>
        <w:t xml:space="preserve"> </w:t>
      </w:r>
      <w:r w:rsidR="00D66297" w:rsidRPr="00D66297">
        <w:rPr>
          <w:sz w:val="28"/>
          <w:szCs w:val="28"/>
        </w:rPr>
        <w:t>257</w:t>
      </w:r>
      <w:r w:rsidR="00CA3D25" w:rsidRPr="00D66297">
        <w:rPr>
          <w:sz w:val="28"/>
          <w:szCs w:val="28"/>
        </w:rPr>
        <w:t>,</w:t>
      </w:r>
      <w:r w:rsidR="00D66297" w:rsidRPr="00D66297">
        <w:rPr>
          <w:sz w:val="28"/>
          <w:szCs w:val="28"/>
        </w:rPr>
        <w:t xml:space="preserve"> от 01.02.2018 №</w:t>
      </w:r>
      <w:r w:rsidR="00911095">
        <w:rPr>
          <w:sz w:val="28"/>
          <w:szCs w:val="28"/>
        </w:rPr>
        <w:t xml:space="preserve"> </w:t>
      </w:r>
      <w:r w:rsidR="00D66297" w:rsidRPr="00D66297">
        <w:rPr>
          <w:sz w:val="28"/>
          <w:szCs w:val="28"/>
        </w:rPr>
        <w:t>344</w:t>
      </w:r>
      <w:r w:rsidR="004B4780">
        <w:rPr>
          <w:sz w:val="28"/>
          <w:szCs w:val="28"/>
        </w:rPr>
        <w:t>, от 13.06.2018</w:t>
      </w:r>
      <w:r w:rsidR="00CA3D25" w:rsidRPr="00D66297">
        <w:rPr>
          <w:sz w:val="28"/>
          <w:szCs w:val="28"/>
        </w:rPr>
        <w:t xml:space="preserve"> </w:t>
      </w:r>
      <w:r w:rsidR="00B15A6C">
        <w:rPr>
          <w:sz w:val="28"/>
          <w:szCs w:val="28"/>
        </w:rPr>
        <w:t xml:space="preserve">№ 377, от 13.02.2019 № 48 </w:t>
      </w:r>
      <w:r w:rsidR="00CA3D25" w:rsidRPr="00D66297">
        <w:rPr>
          <w:sz w:val="28"/>
          <w:szCs w:val="28"/>
        </w:rPr>
        <w:t>с изм</w:t>
      </w:r>
      <w:r w:rsidR="00911095">
        <w:rPr>
          <w:sz w:val="28"/>
          <w:szCs w:val="28"/>
        </w:rPr>
        <w:t>енениями</w:t>
      </w:r>
      <w:r w:rsidR="00CA3D25" w:rsidRPr="00D66297">
        <w:rPr>
          <w:sz w:val="28"/>
          <w:szCs w:val="28"/>
        </w:rPr>
        <w:t>, внесенными решениями Совета депутатов</w:t>
      </w:r>
      <w:proofErr w:type="gramEnd"/>
      <w:r w:rsidR="00CA3D25" w:rsidRPr="00D66297">
        <w:rPr>
          <w:sz w:val="28"/>
          <w:szCs w:val="28"/>
        </w:rPr>
        <w:t xml:space="preserve"> </w:t>
      </w:r>
      <w:proofErr w:type="gramStart"/>
      <w:r w:rsidR="00CA3D25" w:rsidRPr="00D66297">
        <w:rPr>
          <w:sz w:val="28"/>
          <w:szCs w:val="28"/>
        </w:rPr>
        <w:t xml:space="preserve">городского поселения "Рабочий поселок </w:t>
      </w:r>
      <w:r w:rsidR="00D66297" w:rsidRPr="00D66297">
        <w:rPr>
          <w:sz w:val="28"/>
          <w:szCs w:val="28"/>
        </w:rPr>
        <w:t>Чегдомын</w:t>
      </w:r>
      <w:r w:rsidR="00CA3D25" w:rsidRPr="00D66297">
        <w:rPr>
          <w:sz w:val="28"/>
          <w:szCs w:val="28"/>
        </w:rPr>
        <w:t>" В</w:t>
      </w:r>
      <w:r w:rsidR="00D66297" w:rsidRPr="00D66297">
        <w:rPr>
          <w:sz w:val="28"/>
          <w:szCs w:val="28"/>
        </w:rPr>
        <w:t>ерхнебуреинского</w:t>
      </w:r>
      <w:r w:rsidR="00CA3D25" w:rsidRPr="00D66297">
        <w:rPr>
          <w:sz w:val="28"/>
          <w:szCs w:val="28"/>
        </w:rPr>
        <w:t xml:space="preserve"> муниципального района</w:t>
      </w:r>
      <w:r w:rsidR="00CA3D25" w:rsidRPr="003C43B4">
        <w:rPr>
          <w:rFonts w:ascii="Calibri" w:hAnsi="Calibri" w:cs="Calibri"/>
          <w:color w:val="FF0000"/>
        </w:rPr>
        <w:t xml:space="preserve"> </w:t>
      </w:r>
      <w:r w:rsidR="00CA3D25" w:rsidRPr="00ED55AC">
        <w:rPr>
          <w:sz w:val="28"/>
          <w:szCs w:val="28"/>
        </w:rPr>
        <w:t>от 2</w:t>
      </w:r>
      <w:r w:rsidR="00ED55AC" w:rsidRPr="00ED55AC">
        <w:rPr>
          <w:sz w:val="28"/>
          <w:szCs w:val="28"/>
        </w:rPr>
        <w:t>5</w:t>
      </w:r>
      <w:r w:rsidR="00CA3D25" w:rsidRPr="00ED55AC">
        <w:rPr>
          <w:sz w:val="28"/>
          <w:szCs w:val="28"/>
        </w:rPr>
        <w:t>.0</w:t>
      </w:r>
      <w:r w:rsidR="00ED55AC" w:rsidRPr="00ED55AC">
        <w:rPr>
          <w:sz w:val="28"/>
          <w:szCs w:val="28"/>
        </w:rPr>
        <w:t>3</w:t>
      </w:r>
      <w:r w:rsidR="00CA3D25" w:rsidRPr="00ED55AC">
        <w:rPr>
          <w:sz w:val="28"/>
          <w:szCs w:val="28"/>
        </w:rPr>
        <w:t>.201</w:t>
      </w:r>
      <w:r w:rsidR="00ED55AC" w:rsidRPr="00ED55AC">
        <w:rPr>
          <w:sz w:val="28"/>
          <w:szCs w:val="28"/>
        </w:rPr>
        <w:t>4 N 63</w:t>
      </w:r>
      <w:r w:rsidR="00CA3D25" w:rsidRPr="00ED55AC">
        <w:rPr>
          <w:sz w:val="28"/>
          <w:szCs w:val="28"/>
        </w:rPr>
        <w:t xml:space="preserve">, от </w:t>
      </w:r>
      <w:r w:rsidR="00ED55AC" w:rsidRPr="00ED55AC">
        <w:rPr>
          <w:sz w:val="28"/>
          <w:szCs w:val="28"/>
        </w:rPr>
        <w:t>1</w:t>
      </w:r>
      <w:r w:rsidR="00CA3D25" w:rsidRPr="00ED55AC">
        <w:rPr>
          <w:sz w:val="28"/>
          <w:szCs w:val="28"/>
        </w:rPr>
        <w:t>8.0</w:t>
      </w:r>
      <w:r w:rsidR="00ED55AC" w:rsidRPr="00ED55AC">
        <w:rPr>
          <w:sz w:val="28"/>
          <w:szCs w:val="28"/>
        </w:rPr>
        <w:t>7</w:t>
      </w:r>
      <w:r w:rsidR="00CA3D25" w:rsidRPr="00ED55AC">
        <w:rPr>
          <w:sz w:val="28"/>
          <w:szCs w:val="28"/>
        </w:rPr>
        <w:t>.201</w:t>
      </w:r>
      <w:r w:rsidR="00ED55AC" w:rsidRPr="00ED55AC">
        <w:rPr>
          <w:sz w:val="28"/>
          <w:szCs w:val="28"/>
        </w:rPr>
        <w:t>4</w:t>
      </w:r>
      <w:r w:rsidR="00CA3D25" w:rsidRPr="00ED55AC">
        <w:rPr>
          <w:sz w:val="28"/>
          <w:szCs w:val="28"/>
        </w:rPr>
        <w:t xml:space="preserve"> N </w:t>
      </w:r>
      <w:r w:rsidR="00ED55AC" w:rsidRPr="00ED55AC">
        <w:rPr>
          <w:sz w:val="28"/>
          <w:szCs w:val="28"/>
        </w:rPr>
        <w:t>9</w:t>
      </w:r>
      <w:r w:rsidR="00CA3D25" w:rsidRPr="00ED55AC">
        <w:rPr>
          <w:sz w:val="28"/>
          <w:szCs w:val="28"/>
        </w:rPr>
        <w:t xml:space="preserve">5, от </w:t>
      </w:r>
      <w:r w:rsidR="00ED55AC" w:rsidRPr="00ED55AC">
        <w:rPr>
          <w:sz w:val="28"/>
          <w:szCs w:val="28"/>
        </w:rPr>
        <w:t>10</w:t>
      </w:r>
      <w:r w:rsidR="00CA3D25" w:rsidRPr="00ED55AC">
        <w:rPr>
          <w:sz w:val="28"/>
          <w:szCs w:val="28"/>
        </w:rPr>
        <w:t>.0</w:t>
      </w:r>
      <w:r w:rsidR="00ED55AC" w:rsidRPr="00ED55AC">
        <w:rPr>
          <w:sz w:val="28"/>
          <w:szCs w:val="28"/>
        </w:rPr>
        <w:t>7</w:t>
      </w:r>
      <w:r w:rsidR="00CA3D25" w:rsidRPr="00ED55AC">
        <w:rPr>
          <w:sz w:val="28"/>
          <w:szCs w:val="28"/>
        </w:rPr>
        <w:t>.201</w:t>
      </w:r>
      <w:r w:rsidR="00ED55AC" w:rsidRPr="00ED55AC">
        <w:rPr>
          <w:sz w:val="28"/>
          <w:szCs w:val="28"/>
        </w:rPr>
        <w:t>4</w:t>
      </w:r>
      <w:r w:rsidR="00CA3D25" w:rsidRPr="00ED55AC">
        <w:rPr>
          <w:sz w:val="28"/>
          <w:szCs w:val="28"/>
        </w:rPr>
        <w:t xml:space="preserve"> N </w:t>
      </w:r>
      <w:r w:rsidR="00ED55AC" w:rsidRPr="00ED55AC">
        <w:rPr>
          <w:sz w:val="28"/>
          <w:szCs w:val="28"/>
        </w:rPr>
        <w:t>87</w:t>
      </w:r>
      <w:r w:rsidR="00CA3D25" w:rsidRPr="00ED55AC">
        <w:rPr>
          <w:sz w:val="28"/>
          <w:szCs w:val="28"/>
        </w:rPr>
        <w:t xml:space="preserve">, от </w:t>
      </w:r>
      <w:r w:rsidR="00ED55AC" w:rsidRPr="00ED55AC">
        <w:rPr>
          <w:sz w:val="28"/>
          <w:szCs w:val="28"/>
        </w:rPr>
        <w:t>15.08</w:t>
      </w:r>
      <w:r w:rsidR="00CA3D25" w:rsidRPr="00ED55AC">
        <w:rPr>
          <w:sz w:val="28"/>
          <w:szCs w:val="28"/>
        </w:rPr>
        <w:t>.201</w:t>
      </w:r>
      <w:r w:rsidR="00ED55AC" w:rsidRPr="00ED55AC">
        <w:rPr>
          <w:sz w:val="28"/>
          <w:szCs w:val="28"/>
        </w:rPr>
        <w:t>4</w:t>
      </w:r>
      <w:r w:rsidR="00CA3D25" w:rsidRPr="00ED55AC">
        <w:rPr>
          <w:sz w:val="28"/>
          <w:szCs w:val="28"/>
        </w:rPr>
        <w:t xml:space="preserve"> N </w:t>
      </w:r>
      <w:r w:rsidR="00ED55AC" w:rsidRPr="00ED55AC">
        <w:rPr>
          <w:sz w:val="28"/>
          <w:szCs w:val="28"/>
        </w:rPr>
        <w:t>100</w:t>
      </w:r>
      <w:r w:rsidR="00CA3D25" w:rsidRPr="00ED55AC">
        <w:rPr>
          <w:sz w:val="28"/>
          <w:szCs w:val="28"/>
        </w:rPr>
        <w:t>, от 1</w:t>
      </w:r>
      <w:r w:rsidR="00ED55AC" w:rsidRPr="00ED55AC">
        <w:rPr>
          <w:sz w:val="28"/>
          <w:szCs w:val="28"/>
        </w:rPr>
        <w:t>4</w:t>
      </w:r>
      <w:r w:rsidR="00CA3D25" w:rsidRPr="00ED55AC">
        <w:rPr>
          <w:sz w:val="28"/>
          <w:szCs w:val="28"/>
        </w:rPr>
        <w:t>.1</w:t>
      </w:r>
      <w:r w:rsidR="00ED55AC" w:rsidRPr="00ED55AC">
        <w:rPr>
          <w:sz w:val="28"/>
          <w:szCs w:val="28"/>
        </w:rPr>
        <w:t>1</w:t>
      </w:r>
      <w:r w:rsidR="00CA3D25" w:rsidRPr="00ED55AC">
        <w:rPr>
          <w:sz w:val="28"/>
          <w:szCs w:val="28"/>
        </w:rPr>
        <w:t xml:space="preserve">.2014 N </w:t>
      </w:r>
      <w:r w:rsidR="00ED55AC" w:rsidRPr="00ED55AC">
        <w:rPr>
          <w:sz w:val="28"/>
          <w:szCs w:val="28"/>
        </w:rPr>
        <w:t>1</w:t>
      </w:r>
      <w:r w:rsidR="00CA3D25" w:rsidRPr="00ED55AC">
        <w:rPr>
          <w:sz w:val="28"/>
          <w:szCs w:val="28"/>
        </w:rPr>
        <w:t>15</w:t>
      </w:r>
      <w:r w:rsidR="008710C6">
        <w:rPr>
          <w:sz w:val="28"/>
          <w:szCs w:val="28"/>
        </w:rPr>
        <w:t>, от 29.12.2015 №199</w:t>
      </w:r>
      <w:r w:rsidR="00911095">
        <w:rPr>
          <w:sz w:val="28"/>
          <w:szCs w:val="28"/>
        </w:rPr>
        <w:t xml:space="preserve">) </w:t>
      </w:r>
      <w:r w:rsidR="00CA3D25" w:rsidRPr="003C43B4">
        <w:rPr>
          <w:sz w:val="28"/>
          <w:szCs w:val="28"/>
        </w:rPr>
        <w:t>следующие изменения:</w:t>
      </w:r>
      <w:proofErr w:type="gramEnd"/>
    </w:p>
    <w:p w:rsidR="007D575C" w:rsidRDefault="000754C8" w:rsidP="000754C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proofErr w:type="gramStart"/>
      <w:r>
        <w:rPr>
          <w:sz w:val="28"/>
          <w:szCs w:val="28"/>
        </w:rPr>
        <w:t xml:space="preserve"> </w:t>
      </w:r>
      <w:r w:rsidR="007D575C">
        <w:rPr>
          <w:sz w:val="28"/>
          <w:szCs w:val="28"/>
        </w:rPr>
        <w:t>В</w:t>
      </w:r>
      <w:proofErr w:type="gramEnd"/>
      <w:r w:rsidR="007D575C">
        <w:rPr>
          <w:sz w:val="28"/>
          <w:szCs w:val="28"/>
        </w:rPr>
        <w:t xml:space="preserve"> статью 12 </w:t>
      </w:r>
      <w:r w:rsidR="001963A5">
        <w:rPr>
          <w:sz w:val="28"/>
          <w:szCs w:val="28"/>
        </w:rPr>
        <w:t>«</w:t>
      </w:r>
      <w:r w:rsidR="007D575C">
        <w:rPr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="001963A5">
        <w:rPr>
          <w:sz w:val="28"/>
          <w:szCs w:val="28"/>
        </w:rPr>
        <w:t xml:space="preserve">» </w:t>
      </w:r>
      <w:r w:rsidR="007D575C">
        <w:rPr>
          <w:sz w:val="28"/>
          <w:szCs w:val="28"/>
        </w:rPr>
        <w:t xml:space="preserve"> внести следующие изменения:</w:t>
      </w:r>
    </w:p>
    <w:p w:rsidR="000754C8" w:rsidRDefault="007D575C" w:rsidP="000754C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 xml:space="preserve">1.1.1. </w:t>
      </w:r>
      <w:r w:rsidR="000754C8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1</w:t>
      </w:r>
      <w:r w:rsidR="000754C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754C8">
        <w:rPr>
          <w:sz w:val="28"/>
          <w:szCs w:val="28"/>
        </w:rPr>
        <w:t xml:space="preserve"> «Основной вид разрешенного использования» п</w:t>
      </w:r>
      <w:r w:rsidR="000754C8" w:rsidRPr="00B01CAB">
        <w:rPr>
          <w:sz w:val="28"/>
          <w:szCs w:val="28"/>
        </w:rPr>
        <w:t xml:space="preserve">ункт </w:t>
      </w:r>
      <w:r>
        <w:rPr>
          <w:sz w:val="28"/>
          <w:szCs w:val="28"/>
        </w:rPr>
        <w:t>1</w:t>
      </w:r>
      <w:r w:rsidR="000754C8" w:rsidRPr="000C0695">
        <w:rPr>
          <w:b/>
        </w:rPr>
        <w:t xml:space="preserve"> </w:t>
      </w:r>
      <w:r w:rsidR="000754C8">
        <w:rPr>
          <w:b/>
        </w:rPr>
        <w:t>«</w:t>
      </w:r>
      <w:r w:rsidR="000754C8" w:rsidRPr="000C0695">
        <w:rPr>
          <w:sz w:val="28"/>
          <w:szCs w:val="28"/>
        </w:rPr>
        <w:t>Ж-</w:t>
      </w:r>
      <w:r>
        <w:rPr>
          <w:sz w:val="28"/>
          <w:szCs w:val="28"/>
        </w:rPr>
        <w:t>1</w:t>
      </w:r>
      <w:r w:rsidR="000754C8" w:rsidRPr="000C0695">
        <w:rPr>
          <w:sz w:val="28"/>
          <w:szCs w:val="28"/>
        </w:rPr>
        <w:t xml:space="preserve"> Зоны застройки индивидуальными жилыми домами</w:t>
      </w:r>
      <w:r w:rsidR="004A13C0">
        <w:rPr>
          <w:sz w:val="28"/>
          <w:szCs w:val="28"/>
        </w:rPr>
        <w:t xml:space="preserve">» </w:t>
      </w:r>
      <w:r w:rsidR="000754C8" w:rsidRPr="00D962E7">
        <w:rPr>
          <w:sz w:val="28"/>
          <w:szCs w:val="28"/>
        </w:rPr>
        <w:t>изложить в новой редакции</w:t>
      </w:r>
      <w:r w:rsidR="000754C8">
        <w:rPr>
          <w:sz w:val="28"/>
          <w:szCs w:val="28"/>
        </w:rPr>
        <w:t>, согласно приложению.</w:t>
      </w:r>
      <w:r w:rsidR="000754C8" w:rsidRPr="00A614FE">
        <w:t xml:space="preserve">       </w:t>
      </w:r>
    </w:p>
    <w:p w:rsidR="005F2D92" w:rsidRDefault="00D66297" w:rsidP="003C754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94EB0">
        <w:rPr>
          <w:sz w:val="28"/>
          <w:szCs w:val="28"/>
        </w:rPr>
        <w:t>1</w:t>
      </w:r>
      <w:r w:rsidR="004D0F10">
        <w:rPr>
          <w:sz w:val="28"/>
          <w:szCs w:val="28"/>
        </w:rPr>
        <w:t>.1</w:t>
      </w:r>
      <w:r w:rsidR="004D0F10" w:rsidRPr="00B01CAB">
        <w:rPr>
          <w:sz w:val="28"/>
          <w:szCs w:val="28"/>
        </w:rPr>
        <w:t>.</w:t>
      </w:r>
      <w:r w:rsidR="004A13C0">
        <w:rPr>
          <w:sz w:val="28"/>
          <w:szCs w:val="28"/>
        </w:rPr>
        <w:t>2.</w:t>
      </w:r>
      <w:r w:rsidRPr="00B01CAB">
        <w:rPr>
          <w:sz w:val="28"/>
          <w:szCs w:val="28"/>
        </w:rPr>
        <w:t xml:space="preserve"> </w:t>
      </w:r>
      <w:r w:rsidR="000C0695">
        <w:rPr>
          <w:sz w:val="28"/>
          <w:szCs w:val="28"/>
        </w:rPr>
        <w:t>Подпункт 2.2 «Основной вид разрешенного использования» п</w:t>
      </w:r>
      <w:r w:rsidR="00B01CAB" w:rsidRPr="00B01CAB">
        <w:rPr>
          <w:sz w:val="28"/>
          <w:szCs w:val="28"/>
        </w:rPr>
        <w:t>ункт 2</w:t>
      </w:r>
      <w:r w:rsidR="000C0695" w:rsidRPr="000C0695">
        <w:rPr>
          <w:b/>
        </w:rPr>
        <w:t xml:space="preserve"> </w:t>
      </w:r>
      <w:r w:rsidR="003C7545">
        <w:rPr>
          <w:b/>
        </w:rPr>
        <w:t>«</w:t>
      </w:r>
      <w:r w:rsidR="000C0695" w:rsidRPr="000C0695">
        <w:rPr>
          <w:sz w:val="28"/>
          <w:szCs w:val="28"/>
        </w:rPr>
        <w:t>Ж-2 Зоны застройки индивидуальными жилыми домами и малоэтажными жилыми домами блокированной застройки</w:t>
      </w:r>
      <w:r w:rsidR="003C7545">
        <w:rPr>
          <w:sz w:val="28"/>
          <w:szCs w:val="28"/>
        </w:rPr>
        <w:t>»</w:t>
      </w:r>
      <w:r w:rsidR="00B01CAB">
        <w:rPr>
          <w:sz w:val="28"/>
          <w:szCs w:val="28"/>
        </w:rPr>
        <w:t xml:space="preserve"> </w:t>
      </w:r>
      <w:r w:rsidR="00D31DDE" w:rsidRPr="00D962E7">
        <w:rPr>
          <w:sz w:val="28"/>
          <w:szCs w:val="28"/>
        </w:rPr>
        <w:t xml:space="preserve">изложить в </w:t>
      </w:r>
      <w:r w:rsidR="00725938" w:rsidRPr="00D962E7">
        <w:rPr>
          <w:sz w:val="28"/>
          <w:szCs w:val="28"/>
        </w:rPr>
        <w:t xml:space="preserve">новой </w:t>
      </w:r>
      <w:r w:rsidR="00D31DDE" w:rsidRPr="00D962E7">
        <w:rPr>
          <w:sz w:val="28"/>
          <w:szCs w:val="28"/>
        </w:rPr>
        <w:t>редакции</w:t>
      </w:r>
      <w:r w:rsidR="000C0695">
        <w:rPr>
          <w:sz w:val="28"/>
          <w:szCs w:val="28"/>
        </w:rPr>
        <w:t>, согласно приложению.</w:t>
      </w:r>
      <w:r w:rsidR="003F0125" w:rsidRPr="00A614FE">
        <w:t xml:space="preserve">   </w:t>
      </w:r>
    </w:p>
    <w:p w:rsidR="003F0125" w:rsidRPr="005F2D92" w:rsidRDefault="005F2D92" w:rsidP="003C75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F2D92">
        <w:rPr>
          <w:sz w:val="28"/>
          <w:szCs w:val="28"/>
        </w:rPr>
        <w:t>1.1.3.</w:t>
      </w:r>
      <w:r w:rsidR="003F0125" w:rsidRPr="005F2D92">
        <w:rPr>
          <w:sz w:val="28"/>
          <w:szCs w:val="28"/>
        </w:rPr>
        <w:t xml:space="preserve">  </w:t>
      </w:r>
      <w:r w:rsidR="00AB61A2">
        <w:rPr>
          <w:sz w:val="28"/>
          <w:szCs w:val="28"/>
        </w:rPr>
        <w:t>Подпункт 5.1 «Основной вид разрешенного использования» п</w:t>
      </w:r>
      <w:r w:rsidR="00AB61A2" w:rsidRPr="00B01CAB">
        <w:rPr>
          <w:sz w:val="28"/>
          <w:szCs w:val="28"/>
        </w:rPr>
        <w:t xml:space="preserve">ункт </w:t>
      </w:r>
      <w:r w:rsidR="00AB61A2">
        <w:rPr>
          <w:sz w:val="28"/>
          <w:szCs w:val="28"/>
        </w:rPr>
        <w:t>1</w:t>
      </w:r>
      <w:r w:rsidR="00AB61A2" w:rsidRPr="000C0695">
        <w:rPr>
          <w:b/>
        </w:rPr>
        <w:t xml:space="preserve"> </w:t>
      </w:r>
      <w:r w:rsidR="00AB61A2">
        <w:rPr>
          <w:b/>
        </w:rPr>
        <w:t>«</w:t>
      </w:r>
      <w:r w:rsidR="00AB61A2" w:rsidRPr="000C0695">
        <w:rPr>
          <w:sz w:val="28"/>
          <w:szCs w:val="28"/>
        </w:rPr>
        <w:t>Ж</w:t>
      </w:r>
      <w:r w:rsidR="00AB61A2">
        <w:rPr>
          <w:sz w:val="28"/>
          <w:szCs w:val="28"/>
        </w:rPr>
        <w:t xml:space="preserve">Р Зона резерва жилой застройки» </w:t>
      </w:r>
      <w:r w:rsidR="00AB61A2" w:rsidRPr="00D962E7">
        <w:rPr>
          <w:sz w:val="28"/>
          <w:szCs w:val="28"/>
        </w:rPr>
        <w:t>изложить в новой редакции</w:t>
      </w:r>
      <w:r w:rsidR="00AB61A2">
        <w:rPr>
          <w:sz w:val="28"/>
          <w:szCs w:val="28"/>
        </w:rPr>
        <w:t>, согласно приложению</w:t>
      </w:r>
      <w:r w:rsidR="003F0125" w:rsidRPr="005F2D92">
        <w:rPr>
          <w:sz w:val="28"/>
          <w:szCs w:val="28"/>
        </w:rPr>
        <w:t xml:space="preserve">  </w:t>
      </w:r>
    </w:p>
    <w:p w:rsidR="005F3602" w:rsidRPr="00EB4A54" w:rsidRDefault="008753A1" w:rsidP="003C7545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right="1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F3602" w:rsidRPr="00EB4A54">
        <w:rPr>
          <w:sz w:val="28"/>
          <w:szCs w:val="28"/>
        </w:rPr>
        <w:t xml:space="preserve">. Опубликовать настоящее Решение в </w:t>
      </w:r>
      <w:r w:rsidR="005F3602" w:rsidRPr="00EB4A54">
        <w:rPr>
          <w:rFonts w:eastAsia="MS Mincho"/>
          <w:sz w:val="28"/>
          <w:szCs w:val="28"/>
        </w:rPr>
        <w:t xml:space="preserve">Вестнике нормативных правовых актов органов местного самоуправления городского поселения «Рабочий поселок </w:t>
      </w:r>
      <w:r w:rsidR="005F3602" w:rsidRPr="00EB4A54">
        <w:rPr>
          <w:sz w:val="28"/>
          <w:szCs w:val="28"/>
        </w:rPr>
        <w:t>и разместить на официальном сайте городского поселения "Рабочий поселок Чегдомын»" в сети Интернет.</w:t>
      </w:r>
    </w:p>
    <w:p w:rsidR="005F3602" w:rsidRPr="00EB4A54" w:rsidRDefault="008753A1" w:rsidP="003C7545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5F3602" w:rsidRPr="00EB4A54">
        <w:rPr>
          <w:rFonts w:eastAsia="MS Mincho"/>
          <w:sz w:val="28"/>
          <w:szCs w:val="28"/>
        </w:rPr>
        <w:t xml:space="preserve">. </w:t>
      </w:r>
      <w:proofErr w:type="gramStart"/>
      <w:r w:rsidR="005F3602" w:rsidRPr="00EB4A54">
        <w:rPr>
          <w:rFonts w:eastAsia="MS Mincho"/>
          <w:sz w:val="28"/>
          <w:szCs w:val="28"/>
        </w:rPr>
        <w:t>Контроль за</w:t>
      </w:r>
      <w:proofErr w:type="gramEnd"/>
      <w:r w:rsidR="005F3602" w:rsidRPr="00EB4A54">
        <w:rPr>
          <w:rFonts w:eastAsia="MS Mincho"/>
          <w:sz w:val="28"/>
          <w:szCs w:val="28"/>
        </w:rPr>
        <w:t xml:space="preserve"> выполнением настоящего решения возложить на постоянную комиссию по планово-бюджетным вопросам и вопросам социального характера Совета депутатов городского поселения «Рабочий поселок Чегдомын» (Епифанова И.В.).</w:t>
      </w:r>
    </w:p>
    <w:p w:rsidR="005F3602" w:rsidRPr="00EB4A54" w:rsidRDefault="008753A1" w:rsidP="003C7545">
      <w:pPr>
        <w:tabs>
          <w:tab w:val="left" w:pos="709"/>
        </w:tabs>
        <w:spacing w:line="276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5F3602" w:rsidRPr="00EB4A54">
        <w:rPr>
          <w:rFonts w:eastAsia="MS Mincho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5F3602" w:rsidRPr="00EB4A54" w:rsidRDefault="005F3602" w:rsidP="005F3602">
      <w:pPr>
        <w:tabs>
          <w:tab w:val="left" w:pos="709"/>
        </w:tabs>
        <w:ind w:firstLine="708"/>
        <w:jc w:val="both"/>
        <w:rPr>
          <w:rFonts w:eastAsia="MS Mincho"/>
          <w:sz w:val="28"/>
          <w:szCs w:val="28"/>
        </w:rPr>
      </w:pPr>
    </w:p>
    <w:p w:rsidR="005F3602" w:rsidRPr="00EB4A54" w:rsidRDefault="005F3602" w:rsidP="005F360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1292B" w:rsidRDefault="005F3602" w:rsidP="005F3602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B4A54">
        <w:rPr>
          <w:sz w:val="28"/>
          <w:szCs w:val="28"/>
        </w:rPr>
        <w:t>Председатель Совета депутатов</w:t>
      </w:r>
    </w:p>
    <w:p w:rsidR="00A1292B" w:rsidRDefault="00A1292B" w:rsidP="005F3602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5F3602" w:rsidRPr="00EB4A54">
        <w:rPr>
          <w:sz w:val="28"/>
          <w:szCs w:val="28"/>
        </w:rPr>
        <w:tab/>
      </w:r>
      <w:r w:rsidR="005F3602" w:rsidRPr="00EB4A54">
        <w:rPr>
          <w:sz w:val="28"/>
          <w:szCs w:val="28"/>
        </w:rPr>
        <w:tab/>
      </w:r>
    </w:p>
    <w:p w:rsidR="005F3602" w:rsidRDefault="00A1292B" w:rsidP="005F3602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«Рабочий поселок Чегдомын»                     </w:t>
      </w:r>
      <w:r w:rsidR="005F3602" w:rsidRPr="00EB4A54">
        <w:rPr>
          <w:sz w:val="28"/>
          <w:szCs w:val="28"/>
        </w:rPr>
        <w:tab/>
      </w:r>
      <w:r w:rsidR="005F3602" w:rsidRPr="00EB4A54">
        <w:rPr>
          <w:sz w:val="28"/>
          <w:szCs w:val="28"/>
        </w:rPr>
        <w:tab/>
      </w:r>
      <w:r w:rsidR="005F3602" w:rsidRPr="00EB4A54">
        <w:rPr>
          <w:sz w:val="28"/>
          <w:szCs w:val="28"/>
        </w:rPr>
        <w:tab/>
        <w:t>О.Ю. Харламов</w:t>
      </w:r>
      <w:r w:rsidR="005F3602" w:rsidRPr="00EB4A54">
        <w:rPr>
          <w:sz w:val="28"/>
          <w:szCs w:val="28"/>
        </w:rPr>
        <w:tab/>
      </w:r>
    </w:p>
    <w:p w:rsidR="00A1292B" w:rsidRDefault="00A1292B" w:rsidP="005F3602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292B" w:rsidRPr="00EB4A54" w:rsidRDefault="00A1292B" w:rsidP="005F3602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3602" w:rsidRPr="00EB4A54" w:rsidRDefault="005F3602" w:rsidP="005F3602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3602" w:rsidRPr="00EB4A54" w:rsidRDefault="005F3602" w:rsidP="005F3602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292B" w:rsidRDefault="005F3602" w:rsidP="00EF068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4A54">
        <w:rPr>
          <w:sz w:val="28"/>
          <w:szCs w:val="28"/>
        </w:rPr>
        <w:t>Глава городского поселения</w:t>
      </w:r>
    </w:p>
    <w:p w:rsidR="00A1292B" w:rsidRDefault="00A1292B" w:rsidP="00EF068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«Рабочий поселок Чегдомын»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В.Г.Ферапонтов</w:t>
      </w:r>
      <w:r w:rsidR="005F3602" w:rsidRPr="00EB4A54">
        <w:rPr>
          <w:sz w:val="28"/>
          <w:szCs w:val="28"/>
        </w:rPr>
        <w:t xml:space="preserve"> </w:t>
      </w:r>
    </w:p>
    <w:p w:rsidR="000C0695" w:rsidRDefault="000C0695" w:rsidP="00EF068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695" w:rsidRDefault="000C0695" w:rsidP="00EF068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695" w:rsidRDefault="000C0695" w:rsidP="00EF068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545" w:rsidRDefault="003C7545" w:rsidP="000C0695">
      <w:pPr>
        <w:tabs>
          <w:tab w:val="left" w:pos="709"/>
        </w:tabs>
        <w:autoSpaceDE w:val="0"/>
        <w:autoSpaceDN w:val="0"/>
        <w:adjustRightInd w:val="0"/>
        <w:jc w:val="right"/>
      </w:pPr>
    </w:p>
    <w:p w:rsidR="003C7545" w:rsidRDefault="003C7545" w:rsidP="000C0695">
      <w:pPr>
        <w:tabs>
          <w:tab w:val="left" w:pos="709"/>
        </w:tabs>
        <w:autoSpaceDE w:val="0"/>
        <w:autoSpaceDN w:val="0"/>
        <w:adjustRightInd w:val="0"/>
        <w:jc w:val="right"/>
      </w:pPr>
    </w:p>
    <w:p w:rsidR="003C7545" w:rsidRDefault="003C7545" w:rsidP="000C0695">
      <w:pPr>
        <w:tabs>
          <w:tab w:val="left" w:pos="709"/>
        </w:tabs>
        <w:autoSpaceDE w:val="0"/>
        <w:autoSpaceDN w:val="0"/>
        <w:adjustRightInd w:val="0"/>
        <w:jc w:val="right"/>
      </w:pPr>
    </w:p>
    <w:p w:rsidR="003C7545" w:rsidRDefault="003C7545" w:rsidP="000C0695">
      <w:pPr>
        <w:tabs>
          <w:tab w:val="left" w:pos="709"/>
        </w:tabs>
        <w:autoSpaceDE w:val="0"/>
        <w:autoSpaceDN w:val="0"/>
        <w:adjustRightInd w:val="0"/>
        <w:jc w:val="right"/>
      </w:pPr>
    </w:p>
    <w:p w:rsidR="003C7545" w:rsidRDefault="003C7545" w:rsidP="000C0695">
      <w:pPr>
        <w:tabs>
          <w:tab w:val="left" w:pos="709"/>
        </w:tabs>
        <w:autoSpaceDE w:val="0"/>
        <w:autoSpaceDN w:val="0"/>
        <w:adjustRightInd w:val="0"/>
        <w:jc w:val="right"/>
      </w:pPr>
    </w:p>
    <w:p w:rsidR="003C7545" w:rsidRDefault="003C7545" w:rsidP="00DE6840">
      <w:pPr>
        <w:tabs>
          <w:tab w:val="left" w:pos="709"/>
        </w:tabs>
        <w:autoSpaceDE w:val="0"/>
        <w:autoSpaceDN w:val="0"/>
        <w:adjustRightInd w:val="0"/>
      </w:pPr>
    </w:p>
    <w:p w:rsidR="003C7545" w:rsidRDefault="003C7545" w:rsidP="000C0695">
      <w:pPr>
        <w:tabs>
          <w:tab w:val="left" w:pos="709"/>
        </w:tabs>
        <w:autoSpaceDE w:val="0"/>
        <w:autoSpaceDN w:val="0"/>
        <w:adjustRightInd w:val="0"/>
        <w:jc w:val="right"/>
      </w:pPr>
    </w:p>
    <w:p w:rsidR="003C7545" w:rsidRDefault="003C7545" w:rsidP="000C0695">
      <w:pPr>
        <w:tabs>
          <w:tab w:val="left" w:pos="709"/>
        </w:tabs>
        <w:autoSpaceDE w:val="0"/>
        <w:autoSpaceDN w:val="0"/>
        <w:adjustRightInd w:val="0"/>
        <w:jc w:val="right"/>
      </w:pPr>
    </w:p>
    <w:p w:rsidR="000C0695" w:rsidRDefault="000C0695" w:rsidP="000C0695">
      <w:pPr>
        <w:tabs>
          <w:tab w:val="left" w:pos="709"/>
        </w:tabs>
        <w:autoSpaceDE w:val="0"/>
        <w:autoSpaceDN w:val="0"/>
        <w:adjustRightInd w:val="0"/>
        <w:jc w:val="right"/>
      </w:pPr>
      <w:r w:rsidRPr="000C0695">
        <w:t>Приложение</w:t>
      </w:r>
    </w:p>
    <w:p w:rsidR="000C0695" w:rsidRDefault="006F45E3" w:rsidP="000C0695">
      <w:pPr>
        <w:tabs>
          <w:tab w:val="left" w:pos="709"/>
        </w:tabs>
        <w:autoSpaceDE w:val="0"/>
        <w:autoSpaceDN w:val="0"/>
        <w:adjustRightInd w:val="0"/>
        <w:jc w:val="right"/>
      </w:pPr>
      <w:r>
        <w:t>к</w:t>
      </w:r>
      <w:r w:rsidR="000C0695">
        <w:t xml:space="preserve"> Решению Совета депутатов</w:t>
      </w:r>
    </w:p>
    <w:p w:rsidR="007B5EB4" w:rsidRDefault="000C0695" w:rsidP="000C0695">
      <w:pPr>
        <w:tabs>
          <w:tab w:val="left" w:pos="709"/>
        </w:tabs>
        <w:autoSpaceDE w:val="0"/>
        <w:autoSpaceDN w:val="0"/>
        <w:adjustRightInd w:val="0"/>
        <w:jc w:val="right"/>
      </w:pPr>
      <w:r>
        <w:t>«</w:t>
      </w:r>
      <w:r w:rsidR="007B5EB4">
        <w:t>Рабочий поселок Чегдомын»</w:t>
      </w:r>
    </w:p>
    <w:p w:rsidR="007B5EB4" w:rsidRDefault="006F45E3" w:rsidP="000C0695">
      <w:pPr>
        <w:tabs>
          <w:tab w:val="left" w:pos="709"/>
        </w:tabs>
        <w:autoSpaceDE w:val="0"/>
        <w:autoSpaceDN w:val="0"/>
        <w:adjustRightInd w:val="0"/>
        <w:jc w:val="right"/>
      </w:pPr>
      <w:r>
        <w:t>о</w:t>
      </w:r>
      <w:r w:rsidR="007B5EB4">
        <w:t>т</w:t>
      </w:r>
      <w:r>
        <w:t xml:space="preserve"> «19»  09 2019 № 98 </w:t>
      </w:r>
    </w:p>
    <w:p w:rsidR="000C0695" w:rsidRPr="000C0695" w:rsidRDefault="000C0695" w:rsidP="007B5EB4">
      <w:pPr>
        <w:tabs>
          <w:tab w:val="left" w:pos="709"/>
        </w:tabs>
        <w:autoSpaceDE w:val="0"/>
        <w:autoSpaceDN w:val="0"/>
        <w:adjustRightInd w:val="0"/>
      </w:pPr>
      <w:r>
        <w:t xml:space="preserve"> </w:t>
      </w:r>
      <w:r w:rsidRPr="000C0695">
        <w:t xml:space="preserve"> </w:t>
      </w:r>
    </w:p>
    <w:p w:rsidR="003C7545" w:rsidRDefault="003C7545" w:rsidP="003C7545">
      <w:pPr>
        <w:ind w:firstLine="567"/>
        <w:rPr>
          <w:sz w:val="28"/>
          <w:szCs w:val="28"/>
        </w:rPr>
      </w:pPr>
      <w:r w:rsidRPr="00D962E7">
        <w:rPr>
          <w:b/>
          <w:sz w:val="28"/>
          <w:szCs w:val="28"/>
        </w:rPr>
        <w:t>Статья 12. Виды разрешенного использования земельных участков и объектов капитального строительства.</w:t>
      </w:r>
      <w:r w:rsidRPr="00D962E7">
        <w:rPr>
          <w:sz w:val="28"/>
          <w:szCs w:val="28"/>
        </w:rPr>
        <w:t xml:space="preserve">  </w:t>
      </w:r>
    </w:p>
    <w:p w:rsidR="003C7545" w:rsidRDefault="003C7545" w:rsidP="003C7545">
      <w:pPr>
        <w:ind w:firstLine="567"/>
        <w:rPr>
          <w:sz w:val="28"/>
          <w:szCs w:val="28"/>
        </w:rPr>
      </w:pPr>
    </w:p>
    <w:p w:rsidR="008935DC" w:rsidRPr="00507CD4" w:rsidRDefault="008935DC" w:rsidP="008935DC">
      <w:pPr>
        <w:rPr>
          <w:color w:val="000000"/>
        </w:rPr>
      </w:pPr>
      <w:r>
        <w:rPr>
          <w:b/>
        </w:rPr>
        <w:t xml:space="preserve">1. </w:t>
      </w:r>
      <w:r w:rsidRPr="00531D5C">
        <w:rPr>
          <w:b/>
        </w:rPr>
        <w:t xml:space="preserve">Ж-1 </w:t>
      </w:r>
      <w:r w:rsidRPr="00507CD4">
        <w:rPr>
          <w:color w:val="000000"/>
        </w:rPr>
        <w:t>З</w:t>
      </w:r>
      <w:r w:rsidRPr="00507CD4">
        <w:rPr>
          <w:b/>
          <w:color w:val="000000"/>
        </w:rPr>
        <w:t>оны застройки индивидуальными жилыми домами</w:t>
      </w:r>
    </w:p>
    <w:p w:rsidR="008935DC" w:rsidRDefault="008935DC" w:rsidP="008935DC">
      <w:pPr>
        <w:autoSpaceDE w:val="0"/>
        <w:autoSpaceDN w:val="0"/>
        <w:adjustRightInd w:val="0"/>
        <w:ind w:firstLine="567"/>
        <w:outlineLvl w:val="1"/>
      </w:pPr>
    </w:p>
    <w:p w:rsidR="008935DC" w:rsidRPr="00C86A3E" w:rsidRDefault="008935DC" w:rsidP="008935DC">
      <w:pPr>
        <w:autoSpaceDE w:val="0"/>
        <w:autoSpaceDN w:val="0"/>
        <w:adjustRightInd w:val="0"/>
        <w:ind w:firstLine="567"/>
        <w:outlineLvl w:val="1"/>
        <w:rPr>
          <w:color w:val="FF0000"/>
        </w:rPr>
      </w:pPr>
      <w:r>
        <w:t>1.1</w:t>
      </w:r>
      <w:r w:rsidRPr="00C86A3E">
        <w:t>Основные виды разрешенного использования</w:t>
      </w:r>
    </w:p>
    <w:p w:rsidR="008935DC" w:rsidRDefault="008935DC" w:rsidP="008935DC">
      <w:pPr>
        <w:rPr>
          <w:color w:val="FF0000"/>
        </w:rPr>
      </w:pPr>
      <w:r w:rsidRPr="00745E19">
        <w:rPr>
          <w:color w:val="FF0000"/>
        </w:rPr>
        <w:t xml:space="preserve">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2976"/>
      </w:tblGrid>
      <w:tr w:rsidR="008935DC" w:rsidRPr="00945693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945693" w:rsidRDefault="008935DC" w:rsidP="003A604C">
            <w:pPr>
              <w:autoSpaceDE w:val="0"/>
              <w:autoSpaceDN w:val="0"/>
              <w:adjustRightInd w:val="0"/>
              <w:jc w:val="center"/>
            </w:pPr>
            <w:r w:rsidRPr="00945693">
              <w:t>Наименование вида разрешенного использования 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945693" w:rsidRDefault="008935DC" w:rsidP="003A604C">
            <w:pPr>
              <w:autoSpaceDE w:val="0"/>
              <w:autoSpaceDN w:val="0"/>
              <w:adjustRightInd w:val="0"/>
              <w:jc w:val="center"/>
            </w:pPr>
            <w:r w:rsidRPr="00945693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517DE9">
                <w:rPr>
                  <w:color w:val="0070C0"/>
                </w:rPr>
                <w:t>&lt;*&gt;</w:t>
              </w:r>
            </w:hyperlink>
          </w:p>
        </w:tc>
      </w:tr>
      <w:tr w:rsidR="008935DC" w:rsidRPr="00945693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945693" w:rsidRDefault="008935DC" w:rsidP="008935DC">
            <w:pPr>
              <w:autoSpaceDE w:val="0"/>
              <w:autoSpaceDN w:val="0"/>
              <w:adjustRightInd w:val="0"/>
            </w:pPr>
            <w:r>
              <w:t>Жилая застройка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945693" w:rsidRDefault="00F13682" w:rsidP="008935DC">
            <w:pPr>
              <w:autoSpaceDE w:val="0"/>
              <w:autoSpaceDN w:val="0"/>
              <w:adjustRightInd w:val="0"/>
              <w:jc w:val="center"/>
            </w:pPr>
            <w:hyperlink r:id="rId11" w:history="1">
              <w:r w:rsidR="008935DC" w:rsidRPr="00A146F1">
                <w:rPr>
                  <w:color w:val="0070C0"/>
                </w:rPr>
                <w:t>(код 2.</w:t>
              </w:r>
              <w:r w:rsidR="008935DC">
                <w:rPr>
                  <w:color w:val="0070C0"/>
                </w:rPr>
                <w:t>0</w:t>
              </w:r>
              <w:r w:rsidR="008935DC" w:rsidRPr="00A146F1">
                <w:rPr>
                  <w:color w:val="0070C0"/>
                </w:rPr>
                <w:t>)</w:t>
              </w:r>
            </w:hyperlink>
          </w:p>
        </w:tc>
      </w:tr>
      <w:tr w:rsidR="008935DC" w:rsidRPr="00A146F1" w:rsidTr="003A604C">
        <w:trPr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945693" w:rsidRDefault="008935DC" w:rsidP="003A604C">
            <w:pPr>
              <w:autoSpaceDE w:val="0"/>
              <w:autoSpaceDN w:val="0"/>
              <w:adjustRightInd w:val="0"/>
            </w:pPr>
            <w:r w:rsidRPr="002C2788">
              <w:t>Для индивидуального жилищного строительства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A146F1" w:rsidRDefault="00F13682" w:rsidP="003A604C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hyperlink r:id="rId12" w:history="1">
              <w:r w:rsidR="008935DC" w:rsidRPr="00A146F1">
                <w:rPr>
                  <w:color w:val="0070C0"/>
                </w:rPr>
                <w:t>(код 2.1)</w:t>
              </w:r>
            </w:hyperlink>
          </w:p>
        </w:tc>
      </w:tr>
      <w:tr w:rsidR="008935DC" w:rsidRPr="00A146F1" w:rsidTr="003A604C">
        <w:trPr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7E1238" w:rsidRDefault="008935DC" w:rsidP="003A604C">
            <w:pPr>
              <w:autoSpaceDE w:val="0"/>
              <w:autoSpaceDN w:val="0"/>
              <w:adjustRightInd w:val="0"/>
            </w:pPr>
            <w:r w:rsidRPr="007E1238">
              <w:t>Для ведения личного подсобного хозяйства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A146F1" w:rsidRDefault="00F13682" w:rsidP="003A604C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hyperlink r:id="rId13" w:history="1">
              <w:r w:rsidR="008935DC" w:rsidRPr="00A146F1">
                <w:rPr>
                  <w:color w:val="0070C0"/>
                </w:rPr>
                <w:t>(код 2.</w:t>
              </w:r>
              <w:r w:rsidR="008935DC">
                <w:rPr>
                  <w:color w:val="0070C0"/>
                </w:rPr>
                <w:t>2</w:t>
              </w:r>
              <w:r w:rsidR="008935DC" w:rsidRPr="00A146F1">
                <w:rPr>
                  <w:color w:val="0070C0"/>
                </w:rPr>
                <w:t>)</w:t>
              </w:r>
            </w:hyperlink>
          </w:p>
        </w:tc>
      </w:tr>
      <w:tr w:rsidR="008935DC" w:rsidRPr="00517DE9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945693" w:rsidRDefault="008935DC" w:rsidP="003A604C">
            <w:pPr>
              <w:autoSpaceDE w:val="0"/>
              <w:autoSpaceDN w:val="0"/>
              <w:adjustRightInd w:val="0"/>
            </w:pPr>
            <w:r w:rsidRPr="002C2788">
              <w:t>Блокированная жилая застройка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517DE9" w:rsidRDefault="00F13682" w:rsidP="003A604C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hyperlink r:id="rId14" w:history="1">
              <w:r w:rsidR="008935DC" w:rsidRPr="00517DE9">
                <w:rPr>
                  <w:rFonts w:ascii="Arial" w:hAnsi="Arial" w:cs="Arial"/>
                  <w:color w:val="0070C0"/>
                  <w:sz w:val="20"/>
                </w:rPr>
                <w:t>(</w:t>
              </w:r>
              <w:r w:rsidR="008935DC" w:rsidRPr="00DC7A2F">
                <w:rPr>
                  <w:color w:val="0070C0"/>
                </w:rPr>
                <w:t>код</w:t>
              </w:r>
              <w:r w:rsidR="008935DC" w:rsidRPr="00517DE9">
                <w:rPr>
                  <w:rFonts w:ascii="Arial" w:hAnsi="Arial" w:cs="Arial"/>
                  <w:color w:val="0070C0"/>
                  <w:sz w:val="20"/>
                </w:rPr>
                <w:t xml:space="preserve"> 2.3)</w:t>
              </w:r>
            </w:hyperlink>
          </w:p>
        </w:tc>
      </w:tr>
      <w:tr w:rsidR="008935DC" w:rsidRPr="00517DE9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2C2788" w:rsidRDefault="008935DC" w:rsidP="003A604C">
            <w:pPr>
              <w:autoSpaceDE w:val="0"/>
              <w:autoSpaceDN w:val="0"/>
              <w:adjustRightInd w:val="0"/>
            </w:pPr>
            <w:r w:rsidRPr="002C2788">
              <w:t>Бытовое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517DE9" w:rsidRDefault="008935DC" w:rsidP="003A604C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517DE9">
              <w:rPr>
                <w:color w:val="0070C0"/>
              </w:rPr>
              <w:t>(</w:t>
            </w:r>
            <w:r w:rsidRPr="00A236E5">
              <w:rPr>
                <w:color w:val="0070C0"/>
              </w:rPr>
              <w:t xml:space="preserve">код </w:t>
            </w:r>
            <w:r w:rsidRPr="00517DE9">
              <w:rPr>
                <w:color w:val="0070C0"/>
              </w:rPr>
              <w:t>3.3)</w:t>
            </w:r>
          </w:p>
        </w:tc>
      </w:tr>
      <w:tr w:rsidR="008935DC" w:rsidRPr="00531D5C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2C2788" w:rsidRDefault="008935DC" w:rsidP="003A604C">
            <w:pPr>
              <w:autoSpaceDE w:val="0"/>
              <w:autoSpaceDN w:val="0"/>
              <w:adjustRightInd w:val="0"/>
            </w:pPr>
            <w:r w:rsidRPr="002C2788">
              <w:t>Амбулаторно-поликлиническое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531D5C" w:rsidRDefault="008935DC" w:rsidP="003A604C">
            <w:pPr>
              <w:jc w:val="center"/>
              <w:rPr>
                <w:color w:val="0070C0"/>
              </w:rPr>
            </w:pPr>
            <w:r w:rsidRPr="00531D5C">
              <w:rPr>
                <w:color w:val="0070C0"/>
              </w:rPr>
              <w:t>(</w:t>
            </w:r>
            <w:r w:rsidRPr="00A236E5">
              <w:rPr>
                <w:color w:val="0070C0"/>
              </w:rPr>
              <w:t xml:space="preserve">код </w:t>
            </w:r>
            <w:r w:rsidRPr="00531D5C">
              <w:rPr>
                <w:color w:val="0070C0"/>
              </w:rPr>
              <w:t>3.4.1)</w:t>
            </w:r>
          </w:p>
        </w:tc>
      </w:tr>
      <w:tr w:rsidR="008935DC" w:rsidRPr="00531D5C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2C2788" w:rsidRDefault="008935DC" w:rsidP="003A604C">
            <w:pPr>
              <w:autoSpaceDE w:val="0"/>
              <w:autoSpaceDN w:val="0"/>
              <w:adjustRightInd w:val="0"/>
            </w:pPr>
            <w:r w:rsidRPr="002C2788">
              <w:t>Стационарное медицинское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531D5C" w:rsidRDefault="008935DC" w:rsidP="003A604C">
            <w:pPr>
              <w:jc w:val="center"/>
              <w:rPr>
                <w:color w:val="0070C0"/>
              </w:rPr>
            </w:pPr>
            <w:r w:rsidRPr="00531D5C">
              <w:rPr>
                <w:color w:val="0070C0"/>
              </w:rPr>
              <w:t>(</w:t>
            </w:r>
            <w:r w:rsidRPr="00A236E5">
              <w:rPr>
                <w:color w:val="0070C0"/>
              </w:rPr>
              <w:t xml:space="preserve">код </w:t>
            </w:r>
            <w:r w:rsidRPr="00531D5C">
              <w:rPr>
                <w:color w:val="0070C0"/>
              </w:rPr>
              <w:t>3.4.2)</w:t>
            </w:r>
          </w:p>
        </w:tc>
      </w:tr>
      <w:tr w:rsidR="008935DC" w:rsidRPr="00531D5C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2C2788" w:rsidRDefault="008935DC" w:rsidP="003A604C">
            <w:pPr>
              <w:autoSpaceDE w:val="0"/>
              <w:autoSpaceDN w:val="0"/>
              <w:adjustRightInd w:val="0"/>
            </w:pPr>
            <w:r w:rsidRPr="002C2788">
              <w:t>Дошкольное, начальное и среднее общее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531D5C" w:rsidRDefault="008935DC" w:rsidP="003A604C">
            <w:pPr>
              <w:jc w:val="center"/>
              <w:rPr>
                <w:color w:val="0070C0"/>
              </w:rPr>
            </w:pPr>
            <w:r w:rsidRPr="00531D5C">
              <w:rPr>
                <w:color w:val="0070C0"/>
              </w:rPr>
              <w:t>(</w:t>
            </w:r>
            <w:r w:rsidRPr="00A236E5">
              <w:rPr>
                <w:color w:val="0070C0"/>
              </w:rPr>
              <w:t xml:space="preserve">код </w:t>
            </w:r>
            <w:r w:rsidRPr="00531D5C">
              <w:rPr>
                <w:color w:val="0070C0"/>
              </w:rPr>
              <w:t>3.5.1)</w:t>
            </w:r>
          </w:p>
        </w:tc>
      </w:tr>
      <w:tr w:rsidR="008935DC" w:rsidRPr="00B860EF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2C2788" w:rsidRDefault="008935DC" w:rsidP="003A604C">
            <w:pPr>
              <w:autoSpaceDE w:val="0"/>
              <w:autoSpaceDN w:val="0"/>
              <w:adjustRightInd w:val="0"/>
            </w:pPr>
            <w:r w:rsidRPr="002C2788">
              <w:t>Среднее и высшее профессиональное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B860EF" w:rsidRDefault="008935DC" w:rsidP="003A604C">
            <w:pPr>
              <w:jc w:val="center"/>
              <w:rPr>
                <w:color w:val="0070C0"/>
              </w:rPr>
            </w:pPr>
            <w:r w:rsidRPr="00B860EF">
              <w:rPr>
                <w:color w:val="0070C0"/>
              </w:rPr>
              <w:t>(</w:t>
            </w:r>
            <w:r w:rsidRPr="00A236E5">
              <w:rPr>
                <w:color w:val="0070C0"/>
              </w:rPr>
              <w:t xml:space="preserve">код </w:t>
            </w:r>
            <w:r w:rsidRPr="00B860EF">
              <w:rPr>
                <w:color w:val="0070C0"/>
              </w:rPr>
              <w:t>3.5.2)</w:t>
            </w:r>
          </w:p>
        </w:tc>
      </w:tr>
      <w:tr w:rsidR="008935DC" w:rsidRPr="00360403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2C2788" w:rsidRDefault="008935DC" w:rsidP="003A604C">
            <w:pPr>
              <w:autoSpaceDE w:val="0"/>
              <w:autoSpaceDN w:val="0"/>
              <w:adjustRightInd w:val="0"/>
            </w:pPr>
            <w:r w:rsidRPr="002C2788">
              <w:t>Магазины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360403" w:rsidRDefault="008935DC" w:rsidP="003A604C">
            <w:pPr>
              <w:jc w:val="center"/>
              <w:rPr>
                <w:color w:val="0070C0"/>
              </w:rPr>
            </w:pPr>
            <w:r w:rsidRPr="00360403">
              <w:rPr>
                <w:color w:val="0070C0"/>
              </w:rPr>
              <w:t>(</w:t>
            </w:r>
            <w:r w:rsidRPr="00A236E5">
              <w:rPr>
                <w:color w:val="0070C0"/>
              </w:rPr>
              <w:t xml:space="preserve">код </w:t>
            </w:r>
            <w:r w:rsidRPr="00360403">
              <w:rPr>
                <w:color w:val="0070C0"/>
              </w:rPr>
              <w:t>4.4)</w:t>
            </w:r>
          </w:p>
        </w:tc>
      </w:tr>
      <w:tr w:rsidR="008935DC" w:rsidRPr="00FA6A8C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2C2788" w:rsidRDefault="008935DC" w:rsidP="003A604C">
            <w:pPr>
              <w:autoSpaceDE w:val="0"/>
              <w:autoSpaceDN w:val="0"/>
              <w:adjustRightInd w:val="0"/>
            </w:pPr>
            <w:r w:rsidRPr="002C2788">
              <w:t>Земельные участки (территории)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FA6A8C" w:rsidRDefault="008935DC" w:rsidP="003A604C">
            <w:pPr>
              <w:jc w:val="center"/>
              <w:rPr>
                <w:color w:val="0070C0"/>
              </w:rPr>
            </w:pPr>
            <w:r w:rsidRPr="00FA6A8C">
              <w:rPr>
                <w:color w:val="0070C0"/>
              </w:rPr>
              <w:t>(</w:t>
            </w:r>
            <w:r w:rsidRPr="00A236E5">
              <w:rPr>
                <w:color w:val="0070C0"/>
              </w:rPr>
              <w:t xml:space="preserve">код </w:t>
            </w:r>
            <w:r w:rsidRPr="00FA6A8C">
              <w:rPr>
                <w:color w:val="0070C0"/>
              </w:rPr>
              <w:t>12.0)</w:t>
            </w:r>
          </w:p>
        </w:tc>
      </w:tr>
      <w:tr w:rsidR="008935DC" w:rsidRPr="00FA6A8C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2C2788" w:rsidRDefault="008935DC" w:rsidP="003A604C">
            <w:pPr>
              <w:autoSpaceDE w:val="0"/>
              <w:autoSpaceDN w:val="0"/>
              <w:adjustRightInd w:val="0"/>
            </w:pPr>
            <w:r>
              <w:t>Ведение огородничества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FA6A8C" w:rsidRDefault="008935DC" w:rsidP="003A604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(код 13.1)</w:t>
            </w:r>
          </w:p>
        </w:tc>
      </w:tr>
      <w:tr w:rsidR="008935DC" w:rsidRPr="001A3F56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D76E87" w:rsidRDefault="008935DC" w:rsidP="003A604C">
            <w:pPr>
              <w:autoSpaceDE w:val="0"/>
              <w:autoSpaceDN w:val="0"/>
              <w:adjustRightInd w:val="0"/>
            </w:pPr>
            <w:r w:rsidRPr="00D76E87">
              <w:t>Ведение садоводства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C" w:rsidRPr="001A3F56" w:rsidRDefault="008935DC" w:rsidP="003A604C">
            <w:pPr>
              <w:jc w:val="center"/>
              <w:rPr>
                <w:color w:val="0070C0"/>
              </w:rPr>
            </w:pPr>
            <w:r w:rsidRPr="00FA6A8C">
              <w:rPr>
                <w:color w:val="0070C0"/>
              </w:rPr>
              <w:t>(</w:t>
            </w:r>
            <w:r w:rsidRPr="00A236E5">
              <w:rPr>
                <w:color w:val="0070C0"/>
              </w:rPr>
              <w:t xml:space="preserve">код </w:t>
            </w:r>
            <w:r w:rsidRPr="00FA6A8C">
              <w:rPr>
                <w:color w:val="0070C0"/>
              </w:rPr>
              <w:t>1</w:t>
            </w:r>
            <w:r>
              <w:rPr>
                <w:color w:val="0070C0"/>
              </w:rPr>
              <w:t>3.</w:t>
            </w:r>
            <w:r w:rsidRPr="00FA6A8C">
              <w:rPr>
                <w:color w:val="0070C0"/>
              </w:rPr>
              <w:t>2)</w:t>
            </w:r>
          </w:p>
        </w:tc>
      </w:tr>
    </w:tbl>
    <w:p w:rsidR="008069EB" w:rsidRDefault="008069EB" w:rsidP="003C7545">
      <w:pPr>
        <w:ind w:firstLine="567"/>
        <w:rPr>
          <w:b/>
        </w:rPr>
      </w:pPr>
    </w:p>
    <w:p w:rsidR="003C7545" w:rsidRPr="00A80FCE" w:rsidRDefault="003C7545" w:rsidP="003C7545">
      <w:pPr>
        <w:ind w:firstLine="567"/>
      </w:pPr>
      <w:r>
        <w:rPr>
          <w:b/>
        </w:rPr>
        <w:t xml:space="preserve">2. </w:t>
      </w:r>
      <w:r w:rsidRPr="00077CE2">
        <w:rPr>
          <w:b/>
        </w:rPr>
        <w:t xml:space="preserve">Ж-2 </w:t>
      </w:r>
      <w:r w:rsidRPr="00A80FCE">
        <w:rPr>
          <w:b/>
        </w:rPr>
        <w:t>Зоны застройки индивидуальными жилыми домами и малоэтажными жилыми домами блокированной застройки</w:t>
      </w:r>
    </w:p>
    <w:p w:rsidR="003C7545" w:rsidRPr="00077CE2" w:rsidRDefault="003C7545" w:rsidP="003C7545">
      <w:pPr>
        <w:ind w:firstLine="567"/>
      </w:pPr>
    </w:p>
    <w:p w:rsidR="003C7545" w:rsidRPr="00A614FE" w:rsidRDefault="003C7545" w:rsidP="003C7545">
      <w:pPr>
        <w:autoSpaceDE w:val="0"/>
        <w:autoSpaceDN w:val="0"/>
        <w:adjustRightInd w:val="0"/>
        <w:ind w:firstLine="567"/>
        <w:jc w:val="both"/>
        <w:outlineLvl w:val="1"/>
      </w:pPr>
      <w:r>
        <w:t>2.2.</w:t>
      </w:r>
      <w:r w:rsidRPr="00112DB1">
        <w:t>Основные виды разрешенного использования</w:t>
      </w:r>
      <w:r w:rsidRPr="00A614FE">
        <w:t xml:space="preserve">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2976"/>
      </w:tblGrid>
      <w:tr w:rsidR="003C7545" w:rsidRPr="00C54EF2" w:rsidTr="00D15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945693" w:rsidRDefault="003C7545" w:rsidP="00D1505A">
            <w:pPr>
              <w:autoSpaceDE w:val="0"/>
              <w:autoSpaceDN w:val="0"/>
              <w:adjustRightInd w:val="0"/>
              <w:jc w:val="center"/>
            </w:pPr>
            <w:r w:rsidRPr="00945693">
              <w:t>Наименование вида разрешенного использования 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945693" w:rsidRDefault="003C7545" w:rsidP="00D1505A">
            <w:pPr>
              <w:autoSpaceDE w:val="0"/>
              <w:autoSpaceDN w:val="0"/>
              <w:adjustRightInd w:val="0"/>
              <w:jc w:val="center"/>
            </w:pPr>
            <w:r w:rsidRPr="00945693">
              <w:t xml:space="preserve">Код (числовое обозначение вида разрешенного использования земельного </w:t>
            </w:r>
            <w:r w:rsidRPr="00945693">
              <w:lastRenderedPageBreak/>
              <w:t xml:space="preserve">участка по классификатору) </w:t>
            </w:r>
            <w:hyperlink w:anchor="Par938" w:history="1">
              <w:r w:rsidRPr="00517DE9">
                <w:rPr>
                  <w:color w:val="0070C0"/>
                </w:rPr>
                <w:t>&lt;*&gt;</w:t>
              </w:r>
            </w:hyperlink>
          </w:p>
        </w:tc>
      </w:tr>
      <w:tr w:rsidR="004A25CD" w:rsidRPr="00C54EF2" w:rsidTr="00D15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D" w:rsidRPr="00945693" w:rsidRDefault="004A25CD" w:rsidP="004A25CD">
            <w:pPr>
              <w:autoSpaceDE w:val="0"/>
              <w:autoSpaceDN w:val="0"/>
              <w:adjustRightInd w:val="0"/>
            </w:pPr>
            <w:r>
              <w:lastRenderedPageBreak/>
              <w:t>Жилая застройка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D" w:rsidRPr="00945693" w:rsidRDefault="004A25CD" w:rsidP="004A25CD">
            <w:pPr>
              <w:autoSpaceDE w:val="0"/>
              <w:autoSpaceDN w:val="0"/>
              <w:adjustRightInd w:val="0"/>
              <w:jc w:val="center"/>
            </w:pPr>
            <w:r w:rsidRPr="003405EF">
              <w:rPr>
                <w:color w:val="0070C0"/>
              </w:rPr>
              <w:t>(</w:t>
            </w:r>
            <w:r w:rsidRPr="00DC7A2F">
              <w:rPr>
                <w:color w:val="0070C0"/>
              </w:rPr>
              <w:t xml:space="preserve">код </w:t>
            </w:r>
            <w:r w:rsidRPr="003405EF">
              <w:rPr>
                <w:color w:val="0070C0"/>
              </w:rPr>
              <w:t>2.</w:t>
            </w:r>
            <w:r>
              <w:rPr>
                <w:color w:val="0070C0"/>
              </w:rPr>
              <w:t>0</w:t>
            </w:r>
            <w:r w:rsidRPr="003405EF">
              <w:rPr>
                <w:color w:val="0070C0"/>
              </w:rPr>
              <w:t>)</w:t>
            </w:r>
          </w:p>
        </w:tc>
      </w:tr>
      <w:tr w:rsidR="003C7545" w:rsidRPr="00C54EF2" w:rsidTr="00D1505A">
        <w:trPr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945693" w:rsidRDefault="003C7545" w:rsidP="00D1505A">
            <w:pPr>
              <w:autoSpaceDE w:val="0"/>
              <w:autoSpaceDN w:val="0"/>
              <w:adjustRightInd w:val="0"/>
            </w:pPr>
            <w:r w:rsidRPr="00077CE2">
              <w:t>Для индивидуального жилищного строительства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3405EF" w:rsidRDefault="003C7545" w:rsidP="00D1505A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405EF">
              <w:rPr>
                <w:color w:val="0070C0"/>
              </w:rPr>
              <w:t>(</w:t>
            </w:r>
            <w:r w:rsidRPr="00DC7A2F">
              <w:rPr>
                <w:color w:val="0070C0"/>
              </w:rPr>
              <w:t xml:space="preserve">код </w:t>
            </w:r>
            <w:r w:rsidRPr="003405EF">
              <w:rPr>
                <w:color w:val="0070C0"/>
              </w:rPr>
              <w:t>2.1)</w:t>
            </w:r>
          </w:p>
        </w:tc>
      </w:tr>
      <w:tr w:rsidR="003C7545" w:rsidRPr="00C54EF2" w:rsidTr="00D1505A">
        <w:trPr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5021A6" w:rsidRDefault="003C7545" w:rsidP="00D1505A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  <w:r w:rsidRPr="00E53883">
              <w:t>Малоэтажная многоквартирная жилая застройка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531538" w:rsidRDefault="003C7545" w:rsidP="00D1505A">
            <w:pPr>
              <w:jc w:val="center"/>
              <w:rPr>
                <w:color w:val="0070C0"/>
              </w:rPr>
            </w:pPr>
            <w:r w:rsidRPr="00531538">
              <w:rPr>
                <w:color w:val="0070C0"/>
              </w:rPr>
              <w:t>(</w:t>
            </w:r>
            <w:r w:rsidRPr="00A236E5">
              <w:rPr>
                <w:color w:val="0070C0"/>
              </w:rPr>
              <w:t xml:space="preserve">код </w:t>
            </w:r>
            <w:r w:rsidRPr="00531538">
              <w:rPr>
                <w:color w:val="0070C0"/>
              </w:rPr>
              <w:t>2.1.1)</w:t>
            </w:r>
          </w:p>
        </w:tc>
      </w:tr>
      <w:tr w:rsidR="003C7545" w:rsidRPr="00C54EF2" w:rsidTr="00D1505A">
        <w:trPr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E53883" w:rsidRDefault="003C7545" w:rsidP="00D1505A">
            <w:pPr>
              <w:autoSpaceDE w:val="0"/>
              <w:autoSpaceDN w:val="0"/>
              <w:adjustRightInd w:val="0"/>
            </w:pPr>
            <w:r w:rsidRPr="00E53883">
              <w:t>Для ведения личного подсобного хозяйства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A146F1" w:rsidRDefault="00F13682" w:rsidP="00D1505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hyperlink r:id="rId15" w:history="1">
              <w:r w:rsidR="003C7545" w:rsidRPr="00A146F1">
                <w:rPr>
                  <w:color w:val="0070C0"/>
                </w:rPr>
                <w:t>(код 2.</w:t>
              </w:r>
              <w:r w:rsidR="003C7545">
                <w:rPr>
                  <w:color w:val="0070C0"/>
                </w:rPr>
                <w:t>2</w:t>
              </w:r>
              <w:r w:rsidR="003C7545" w:rsidRPr="00A146F1">
                <w:rPr>
                  <w:color w:val="0070C0"/>
                </w:rPr>
                <w:t>)</w:t>
              </w:r>
            </w:hyperlink>
          </w:p>
        </w:tc>
      </w:tr>
      <w:tr w:rsidR="003C7545" w:rsidRPr="00C54EF2" w:rsidTr="00D15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945693" w:rsidRDefault="003C7545" w:rsidP="00D1505A">
            <w:pPr>
              <w:autoSpaceDE w:val="0"/>
              <w:autoSpaceDN w:val="0"/>
              <w:adjustRightInd w:val="0"/>
            </w:pPr>
            <w:r w:rsidRPr="00077CE2">
              <w:t>Блокированная жилая застройка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3405EF" w:rsidRDefault="003C7545" w:rsidP="00D1505A">
            <w:pPr>
              <w:jc w:val="center"/>
              <w:rPr>
                <w:color w:val="0070C0"/>
              </w:rPr>
            </w:pPr>
            <w:r w:rsidRPr="003405EF">
              <w:rPr>
                <w:color w:val="0070C0"/>
              </w:rPr>
              <w:t>(</w:t>
            </w:r>
            <w:r w:rsidRPr="00DC7A2F">
              <w:rPr>
                <w:color w:val="0070C0"/>
              </w:rPr>
              <w:t xml:space="preserve">код </w:t>
            </w:r>
            <w:r w:rsidRPr="003405EF">
              <w:rPr>
                <w:color w:val="0070C0"/>
              </w:rPr>
              <w:t>2.3)</w:t>
            </w:r>
          </w:p>
        </w:tc>
      </w:tr>
      <w:tr w:rsidR="003C7545" w:rsidRPr="00C54EF2" w:rsidTr="00D15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077CE2" w:rsidRDefault="003C7545" w:rsidP="00D1505A">
            <w:pPr>
              <w:autoSpaceDE w:val="0"/>
              <w:autoSpaceDN w:val="0"/>
              <w:adjustRightInd w:val="0"/>
            </w:pPr>
            <w:r w:rsidRPr="00077CE2">
              <w:t>Социальное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3405EF" w:rsidRDefault="003C7545" w:rsidP="00D1505A">
            <w:pPr>
              <w:jc w:val="center"/>
              <w:rPr>
                <w:color w:val="0070C0"/>
              </w:rPr>
            </w:pPr>
            <w:r w:rsidRPr="003405EF">
              <w:rPr>
                <w:color w:val="0070C0"/>
              </w:rPr>
              <w:t>(</w:t>
            </w:r>
            <w:r w:rsidRPr="00DC7A2F">
              <w:rPr>
                <w:color w:val="0070C0"/>
              </w:rPr>
              <w:t xml:space="preserve">код </w:t>
            </w:r>
            <w:r w:rsidRPr="003405EF">
              <w:rPr>
                <w:color w:val="0070C0"/>
              </w:rPr>
              <w:t>3.2)</w:t>
            </w:r>
          </w:p>
        </w:tc>
      </w:tr>
      <w:tr w:rsidR="003C7545" w:rsidRPr="00C54EF2" w:rsidTr="00D15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077CE2" w:rsidRDefault="003C7545" w:rsidP="00D1505A">
            <w:pPr>
              <w:autoSpaceDE w:val="0"/>
              <w:autoSpaceDN w:val="0"/>
              <w:adjustRightInd w:val="0"/>
            </w:pPr>
            <w:r w:rsidRPr="00077CE2">
              <w:t>Бытовое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3405EF" w:rsidRDefault="003C7545" w:rsidP="00D1505A">
            <w:pPr>
              <w:jc w:val="center"/>
              <w:rPr>
                <w:color w:val="0070C0"/>
              </w:rPr>
            </w:pPr>
            <w:r w:rsidRPr="003405EF">
              <w:rPr>
                <w:color w:val="0070C0"/>
              </w:rPr>
              <w:t>(</w:t>
            </w:r>
            <w:r w:rsidRPr="00DC7A2F">
              <w:rPr>
                <w:color w:val="0070C0"/>
              </w:rPr>
              <w:t xml:space="preserve">код </w:t>
            </w:r>
            <w:r w:rsidRPr="003405EF">
              <w:rPr>
                <w:color w:val="0070C0"/>
              </w:rPr>
              <w:t>3.3)</w:t>
            </w:r>
          </w:p>
        </w:tc>
      </w:tr>
      <w:tr w:rsidR="003C7545" w:rsidRPr="00C54EF2" w:rsidTr="00D15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077CE2" w:rsidRDefault="003C7545" w:rsidP="00D1505A">
            <w:pPr>
              <w:autoSpaceDE w:val="0"/>
              <w:autoSpaceDN w:val="0"/>
              <w:adjustRightInd w:val="0"/>
            </w:pPr>
            <w:r w:rsidRPr="00077CE2">
              <w:t>Амбулаторно-поликлиническое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3405EF" w:rsidRDefault="003C7545" w:rsidP="00D1505A">
            <w:pPr>
              <w:jc w:val="center"/>
              <w:rPr>
                <w:color w:val="0070C0"/>
              </w:rPr>
            </w:pPr>
            <w:r w:rsidRPr="003405EF">
              <w:rPr>
                <w:color w:val="0070C0"/>
              </w:rPr>
              <w:t>(</w:t>
            </w:r>
            <w:r w:rsidRPr="00DC7A2F">
              <w:rPr>
                <w:color w:val="0070C0"/>
              </w:rPr>
              <w:t xml:space="preserve">код </w:t>
            </w:r>
            <w:r w:rsidRPr="003405EF">
              <w:rPr>
                <w:color w:val="0070C0"/>
              </w:rPr>
              <w:t>3.4.1)</w:t>
            </w:r>
          </w:p>
        </w:tc>
      </w:tr>
      <w:tr w:rsidR="003C7545" w:rsidRPr="00C54EF2" w:rsidTr="00D15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077CE2" w:rsidRDefault="003C7545" w:rsidP="00D1505A">
            <w:pPr>
              <w:autoSpaceDE w:val="0"/>
              <w:autoSpaceDN w:val="0"/>
              <w:adjustRightInd w:val="0"/>
            </w:pPr>
            <w:r w:rsidRPr="00077CE2">
              <w:t>Стационарное медицинское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3405EF" w:rsidRDefault="003C7545" w:rsidP="00D1505A">
            <w:pPr>
              <w:jc w:val="center"/>
              <w:rPr>
                <w:color w:val="0070C0"/>
              </w:rPr>
            </w:pPr>
            <w:r w:rsidRPr="003405EF">
              <w:rPr>
                <w:color w:val="0070C0"/>
              </w:rPr>
              <w:t>(</w:t>
            </w:r>
            <w:r w:rsidRPr="00DC7A2F">
              <w:rPr>
                <w:color w:val="0070C0"/>
              </w:rPr>
              <w:t xml:space="preserve">код </w:t>
            </w:r>
            <w:r w:rsidRPr="003405EF">
              <w:rPr>
                <w:color w:val="0070C0"/>
              </w:rPr>
              <w:t>3.4.2)</w:t>
            </w:r>
          </w:p>
        </w:tc>
      </w:tr>
      <w:tr w:rsidR="003C7545" w:rsidRPr="00C54EF2" w:rsidTr="00D15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077CE2" w:rsidRDefault="003C7545" w:rsidP="00D1505A">
            <w:pPr>
              <w:autoSpaceDE w:val="0"/>
              <w:autoSpaceDN w:val="0"/>
              <w:adjustRightInd w:val="0"/>
            </w:pPr>
            <w:r w:rsidRPr="00077CE2">
              <w:t>Дошкольное, начальное и среднее общее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3405EF" w:rsidRDefault="003C7545" w:rsidP="00D1505A">
            <w:pPr>
              <w:jc w:val="center"/>
              <w:rPr>
                <w:color w:val="0070C0"/>
              </w:rPr>
            </w:pPr>
            <w:r w:rsidRPr="003405EF">
              <w:rPr>
                <w:color w:val="0070C0"/>
              </w:rPr>
              <w:t>(</w:t>
            </w:r>
            <w:r w:rsidRPr="00DC7A2F">
              <w:rPr>
                <w:color w:val="0070C0"/>
              </w:rPr>
              <w:t xml:space="preserve">код </w:t>
            </w:r>
            <w:r w:rsidRPr="003405EF">
              <w:rPr>
                <w:color w:val="0070C0"/>
              </w:rPr>
              <w:t>3.5.1)</w:t>
            </w:r>
          </w:p>
        </w:tc>
      </w:tr>
      <w:tr w:rsidR="003C7545" w:rsidRPr="00C54EF2" w:rsidTr="00D15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077CE2" w:rsidRDefault="003C7545" w:rsidP="00D1505A">
            <w:pPr>
              <w:autoSpaceDE w:val="0"/>
              <w:autoSpaceDN w:val="0"/>
              <w:adjustRightInd w:val="0"/>
            </w:pPr>
            <w:r w:rsidRPr="00077CE2">
              <w:t>Среднее и высшее профессиональное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5" w:rsidRPr="003405EF" w:rsidRDefault="003C7545" w:rsidP="00D1505A">
            <w:pPr>
              <w:jc w:val="center"/>
              <w:rPr>
                <w:color w:val="0070C0"/>
              </w:rPr>
            </w:pPr>
            <w:r w:rsidRPr="003405EF">
              <w:rPr>
                <w:color w:val="0070C0"/>
              </w:rPr>
              <w:t>(</w:t>
            </w:r>
            <w:r w:rsidRPr="00DC7A2F">
              <w:rPr>
                <w:color w:val="0070C0"/>
              </w:rPr>
              <w:t xml:space="preserve">код </w:t>
            </w:r>
            <w:r w:rsidRPr="003405EF">
              <w:rPr>
                <w:color w:val="0070C0"/>
              </w:rPr>
              <w:t>3.5.2)</w:t>
            </w:r>
          </w:p>
        </w:tc>
      </w:tr>
      <w:tr w:rsidR="00254751" w:rsidRPr="00C54EF2" w:rsidTr="0081473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51" w:rsidRPr="00157853" w:rsidRDefault="00254751" w:rsidP="00254751">
            <w:r>
              <w:t>Государственное управление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1" w:rsidRPr="003405EF" w:rsidRDefault="00254751" w:rsidP="00254751">
            <w:pPr>
              <w:jc w:val="center"/>
              <w:rPr>
                <w:color w:val="0070C0"/>
              </w:rPr>
            </w:pPr>
            <w:r w:rsidRPr="003405EF">
              <w:rPr>
                <w:color w:val="0070C0"/>
              </w:rPr>
              <w:t>(</w:t>
            </w:r>
            <w:r w:rsidRPr="00DC7A2F">
              <w:rPr>
                <w:color w:val="0070C0"/>
              </w:rPr>
              <w:t xml:space="preserve">код </w:t>
            </w:r>
            <w:r w:rsidRPr="003405EF">
              <w:rPr>
                <w:color w:val="0070C0"/>
              </w:rPr>
              <w:t>3.</w:t>
            </w:r>
            <w:r>
              <w:rPr>
                <w:color w:val="0070C0"/>
              </w:rPr>
              <w:t>8</w:t>
            </w:r>
            <w:r w:rsidRPr="003405EF">
              <w:rPr>
                <w:color w:val="0070C0"/>
              </w:rPr>
              <w:t>)</w:t>
            </w:r>
          </w:p>
        </w:tc>
      </w:tr>
      <w:tr w:rsidR="00254751" w:rsidRPr="00C54EF2" w:rsidTr="00D15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1" w:rsidRPr="002C2788" w:rsidRDefault="00254751" w:rsidP="00D1505A">
            <w:pPr>
              <w:autoSpaceDE w:val="0"/>
              <w:autoSpaceDN w:val="0"/>
              <w:adjustRightInd w:val="0"/>
            </w:pPr>
            <w:r w:rsidRPr="002C2788">
              <w:t>Магазины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1" w:rsidRPr="00360403" w:rsidRDefault="00254751" w:rsidP="00D1505A">
            <w:pPr>
              <w:jc w:val="center"/>
              <w:rPr>
                <w:color w:val="0070C0"/>
              </w:rPr>
            </w:pPr>
            <w:r w:rsidRPr="00360403">
              <w:rPr>
                <w:color w:val="0070C0"/>
              </w:rPr>
              <w:t>(</w:t>
            </w:r>
            <w:r w:rsidRPr="00A236E5">
              <w:rPr>
                <w:color w:val="0070C0"/>
              </w:rPr>
              <w:t xml:space="preserve">код </w:t>
            </w:r>
            <w:r w:rsidRPr="00360403">
              <w:rPr>
                <w:color w:val="0070C0"/>
              </w:rPr>
              <w:t>4.4)</w:t>
            </w:r>
          </w:p>
        </w:tc>
      </w:tr>
      <w:tr w:rsidR="00254751" w:rsidRPr="00C54EF2" w:rsidTr="00D15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1" w:rsidRPr="002C2788" w:rsidRDefault="00254751" w:rsidP="00D1505A">
            <w:pPr>
              <w:autoSpaceDE w:val="0"/>
              <w:autoSpaceDN w:val="0"/>
              <w:adjustRightInd w:val="0"/>
            </w:pPr>
            <w:r w:rsidRPr="002C2788">
              <w:t>Спорт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1" w:rsidRPr="00FA6A8C" w:rsidRDefault="00254751" w:rsidP="00D1505A">
            <w:pPr>
              <w:jc w:val="center"/>
              <w:rPr>
                <w:color w:val="0070C0"/>
              </w:rPr>
            </w:pPr>
            <w:r w:rsidRPr="00FA6A8C">
              <w:rPr>
                <w:color w:val="0070C0"/>
              </w:rPr>
              <w:t>(</w:t>
            </w:r>
            <w:r w:rsidRPr="00A236E5">
              <w:rPr>
                <w:color w:val="0070C0"/>
              </w:rPr>
              <w:t xml:space="preserve">код </w:t>
            </w:r>
            <w:r w:rsidRPr="00FA6A8C">
              <w:rPr>
                <w:color w:val="0070C0"/>
              </w:rPr>
              <w:t>5.1)</w:t>
            </w:r>
          </w:p>
        </w:tc>
      </w:tr>
      <w:tr w:rsidR="00254751" w:rsidRPr="00C54EF2" w:rsidTr="00D15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1" w:rsidRPr="002C2788" w:rsidRDefault="00254751" w:rsidP="00D1505A">
            <w:pPr>
              <w:autoSpaceDE w:val="0"/>
              <w:autoSpaceDN w:val="0"/>
              <w:adjustRightInd w:val="0"/>
            </w:pPr>
            <w:r w:rsidRPr="002C2788">
              <w:t>Обеспечение внутреннего правопорядка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1" w:rsidRPr="00FA6A8C" w:rsidRDefault="00254751" w:rsidP="00D1505A">
            <w:pPr>
              <w:jc w:val="center"/>
              <w:rPr>
                <w:color w:val="0070C0"/>
              </w:rPr>
            </w:pPr>
            <w:r w:rsidRPr="00FA6A8C">
              <w:rPr>
                <w:color w:val="0070C0"/>
              </w:rPr>
              <w:t>(</w:t>
            </w:r>
            <w:r w:rsidRPr="00A236E5">
              <w:rPr>
                <w:color w:val="0070C0"/>
              </w:rPr>
              <w:t xml:space="preserve">код </w:t>
            </w:r>
            <w:r w:rsidRPr="00FA6A8C">
              <w:rPr>
                <w:color w:val="0070C0"/>
              </w:rPr>
              <w:t>8.3)</w:t>
            </w:r>
          </w:p>
        </w:tc>
      </w:tr>
      <w:tr w:rsidR="00254751" w:rsidRPr="00C54EF2" w:rsidTr="00D15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1" w:rsidRPr="002C2788" w:rsidRDefault="00254751" w:rsidP="00D1505A">
            <w:pPr>
              <w:autoSpaceDE w:val="0"/>
              <w:autoSpaceDN w:val="0"/>
              <w:adjustRightInd w:val="0"/>
            </w:pPr>
            <w:r w:rsidRPr="002C2788">
              <w:t>Земельные участки (территории)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1" w:rsidRPr="00FA6A8C" w:rsidRDefault="00254751" w:rsidP="00D1505A">
            <w:pPr>
              <w:jc w:val="center"/>
              <w:rPr>
                <w:color w:val="0070C0"/>
              </w:rPr>
            </w:pPr>
            <w:r w:rsidRPr="00FA6A8C">
              <w:rPr>
                <w:color w:val="0070C0"/>
              </w:rPr>
              <w:t>(</w:t>
            </w:r>
            <w:r w:rsidRPr="00A236E5">
              <w:rPr>
                <w:color w:val="0070C0"/>
              </w:rPr>
              <w:t xml:space="preserve">код </w:t>
            </w:r>
            <w:r w:rsidRPr="00FA6A8C">
              <w:rPr>
                <w:color w:val="0070C0"/>
              </w:rPr>
              <w:t>12.0)</w:t>
            </w:r>
          </w:p>
        </w:tc>
      </w:tr>
      <w:tr w:rsidR="00254751" w:rsidRPr="00C54EF2" w:rsidTr="00D15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1" w:rsidRPr="002C2788" w:rsidRDefault="00254751" w:rsidP="00D1505A">
            <w:pPr>
              <w:autoSpaceDE w:val="0"/>
              <w:autoSpaceDN w:val="0"/>
              <w:adjustRightInd w:val="0"/>
            </w:pPr>
            <w:r>
              <w:t>Ведение огородничество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1" w:rsidRPr="00FA6A8C" w:rsidRDefault="00254751" w:rsidP="00D1505A">
            <w:pPr>
              <w:jc w:val="center"/>
              <w:rPr>
                <w:color w:val="0070C0"/>
              </w:rPr>
            </w:pPr>
            <w:r w:rsidRPr="00FA6A8C">
              <w:rPr>
                <w:color w:val="0070C0"/>
              </w:rPr>
              <w:t>(</w:t>
            </w:r>
            <w:r w:rsidRPr="00A236E5">
              <w:rPr>
                <w:color w:val="0070C0"/>
              </w:rPr>
              <w:t xml:space="preserve">код </w:t>
            </w:r>
            <w:r>
              <w:rPr>
                <w:color w:val="0070C0"/>
              </w:rPr>
              <w:t>13.1)</w:t>
            </w:r>
          </w:p>
        </w:tc>
      </w:tr>
      <w:tr w:rsidR="00254751" w:rsidRPr="00C54EF2" w:rsidTr="00D15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1" w:rsidRPr="008638D0" w:rsidRDefault="00254751" w:rsidP="00D1505A">
            <w:pPr>
              <w:autoSpaceDE w:val="0"/>
              <w:autoSpaceDN w:val="0"/>
              <w:adjustRightInd w:val="0"/>
            </w:pPr>
            <w:r w:rsidRPr="008638D0">
              <w:t>Ведение садоводства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1" w:rsidRPr="001A3F56" w:rsidRDefault="00254751" w:rsidP="00D1505A">
            <w:pPr>
              <w:jc w:val="center"/>
              <w:rPr>
                <w:color w:val="0070C0"/>
              </w:rPr>
            </w:pPr>
            <w:r w:rsidRPr="00FA6A8C">
              <w:rPr>
                <w:color w:val="0070C0"/>
              </w:rPr>
              <w:t>(</w:t>
            </w:r>
            <w:r w:rsidRPr="00A236E5">
              <w:rPr>
                <w:color w:val="0070C0"/>
              </w:rPr>
              <w:t xml:space="preserve">код </w:t>
            </w:r>
            <w:r w:rsidRPr="00FA6A8C">
              <w:rPr>
                <w:color w:val="0070C0"/>
              </w:rPr>
              <w:t>1</w:t>
            </w:r>
            <w:r>
              <w:rPr>
                <w:color w:val="0070C0"/>
              </w:rPr>
              <w:t>3.</w:t>
            </w:r>
            <w:r w:rsidRPr="00FA6A8C">
              <w:rPr>
                <w:color w:val="0070C0"/>
              </w:rPr>
              <w:t>2)</w:t>
            </w:r>
          </w:p>
        </w:tc>
      </w:tr>
    </w:tbl>
    <w:p w:rsidR="008069EB" w:rsidRDefault="008069EB" w:rsidP="008069EB">
      <w:pPr>
        <w:tabs>
          <w:tab w:val="left" w:pos="1077"/>
        </w:tabs>
        <w:ind w:firstLine="567"/>
        <w:rPr>
          <w:b/>
        </w:rPr>
      </w:pPr>
    </w:p>
    <w:p w:rsidR="008069EB" w:rsidRPr="00EF24A4" w:rsidRDefault="008069EB" w:rsidP="008069EB">
      <w:pPr>
        <w:tabs>
          <w:tab w:val="left" w:pos="1077"/>
        </w:tabs>
        <w:ind w:firstLine="567"/>
        <w:rPr>
          <w:b/>
        </w:rPr>
      </w:pPr>
      <w:r w:rsidRPr="00EF24A4">
        <w:rPr>
          <w:b/>
        </w:rPr>
        <w:t>5.ЖР Зона резерва жилой застройки</w:t>
      </w:r>
    </w:p>
    <w:p w:rsidR="008069EB" w:rsidRPr="00E17CD5" w:rsidRDefault="008069EB" w:rsidP="008069EB">
      <w:pPr>
        <w:ind w:firstLine="567"/>
        <w:rPr>
          <w:b/>
          <w:highlight w:val="yellow"/>
        </w:rPr>
      </w:pPr>
    </w:p>
    <w:p w:rsidR="008069EB" w:rsidRPr="00EF24A4" w:rsidRDefault="008069EB" w:rsidP="008069EB">
      <w:pPr>
        <w:ind w:firstLine="567"/>
      </w:pPr>
      <w:r w:rsidRPr="00EF24A4">
        <w:t>5.1.Основные виды разрешенного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2976"/>
      </w:tblGrid>
      <w:tr w:rsidR="008069EB" w:rsidRPr="00EF24A4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  <w:jc w:val="center"/>
            </w:pPr>
            <w:r w:rsidRPr="00EF24A4">
              <w:t>Наименование вида разрешенного использования 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  <w:jc w:val="center"/>
            </w:pPr>
            <w:r w:rsidRPr="00EF24A4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EF24A4">
                <w:rPr>
                  <w:color w:val="0070C0"/>
                </w:rPr>
                <w:t>&lt;*&gt;</w:t>
              </w:r>
            </w:hyperlink>
          </w:p>
        </w:tc>
      </w:tr>
      <w:tr w:rsidR="008069EB" w:rsidRPr="00EF24A4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8069EB">
            <w:pPr>
              <w:autoSpaceDE w:val="0"/>
              <w:autoSpaceDN w:val="0"/>
              <w:adjustRightInd w:val="0"/>
            </w:pPr>
            <w:r>
              <w:t>Жилая застройка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8069EB">
            <w:pPr>
              <w:autoSpaceDE w:val="0"/>
              <w:autoSpaceDN w:val="0"/>
              <w:adjustRightInd w:val="0"/>
              <w:jc w:val="center"/>
            </w:pPr>
            <w:r w:rsidRPr="00EF24A4">
              <w:rPr>
                <w:color w:val="0070C0"/>
              </w:rPr>
              <w:t>(код 2.</w:t>
            </w:r>
            <w:r>
              <w:rPr>
                <w:color w:val="0070C0"/>
              </w:rPr>
              <w:t>0</w:t>
            </w:r>
            <w:r w:rsidRPr="00EF24A4">
              <w:rPr>
                <w:color w:val="0070C0"/>
              </w:rPr>
              <w:t>)</w:t>
            </w:r>
          </w:p>
        </w:tc>
      </w:tr>
      <w:tr w:rsidR="008069EB" w:rsidRPr="00EF24A4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</w:pPr>
            <w:r w:rsidRPr="00EF24A4">
              <w:t>Для индивидуального жилищного строительства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jc w:val="center"/>
              <w:rPr>
                <w:color w:val="0070C0"/>
              </w:rPr>
            </w:pPr>
            <w:r w:rsidRPr="00EF24A4">
              <w:rPr>
                <w:color w:val="0070C0"/>
              </w:rPr>
              <w:t>(код 2.1)</w:t>
            </w:r>
          </w:p>
        </w:tc>
      </w:tr>
      <w:tr w:rsidR="008069EB" w:rsidRPr="00EF24A4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</w:pPr>
            <w:r w:rsidRPr="00EF24A4">
              <w:t>Малоэтажная многоквартирная жилая застройка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jc w:val="center"/>
              <w:rPr>
                <w:color w:val="0070C0"/>
              </w:rPr>
            </w:pPr>
            <w:r w:rsidRPr="00EF24A4">
              <w:rPr>
                <w:color w:val="0070C0"/>
              </w:rPr>
              <w:t>(код 2.1.1)</w:t>
            </w:r>
          </w:p>
        </w:tc>
      </w:tr>
      <w:tr w:rsidR="008069EB" w:rsidRPr="00EF24A4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4D41D7" w:rsidRDefault="008069EB" w:rsidP="003A604C">
            <w:pPr>
              <w:autoSpaceDE w:val="0"/>
              <w:autoSpaceDN w:val="0"/>
              <w:adjustRightInd w:val="0"/>
            </w:pPr>
            <w:r w:rsidRPr="004D41D7">
              <w:t>Для ведения личного подсобного хозяйства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jc w:val="center"/>
              <w:rPr>
                <w:color w:val="0070C0"/>
              </w:rPr>
            </w:pPr>
            <w:r w:rsidRPr="00EF24A4">
              <w:rPr>
                <w:color w:val="0070C0"/>
              </w:rPr>
              <w:t xml:space="preserve">(код </w:t>
            </w:r>
            <w:r>
              <w:rPr>
                <w:color w:val="0070C0"/>
              </w:rPr>
              <w:t>2</w:t>
            </w:r>
            <w:r w:rsidRPr="00EF24A4">
              <w:rPr>
                <w:color w:val="0070C0"/>
              </w:rPr>
              <w:t>.</w:t>
            </w:r>
            <w:r>
              <w:rPr>
                <w:color w:val="0070C0"/>
              </w:rPr>
              <w:t>2</w:t>
            </w:r>
            <w:r w:rsidRPr="00EF24A4">
              <w:rPr>
                <w:color w:val="0070C0"/>
              </w:rPr>
              <w:t>)</w:t>
            </w:r>
          </w:p>
        </w:tc>
      </w:tr>
      <w:tr w:rsidR="008069EB" w:rsidRPr="00EF24A4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</w:pPr>
            <w:r w:rsidRPr="00EF24A4">
              <w:lastRenderedPageBreak/>
              <w:t>Блокированная жилая застройка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jc w:val="center"/>
              <w:rPr>
                <w:color w:val="0070C0"/>
              </w:rPr>
            </w:pPr>
            <w:r w:rsidRPr="00EF24A4">
              <w:rPr>
                <w:color w:val="0070C0"/>
              </w:rPr>
              <w:t>(код 2.3)</w:t>
            </w:r>
          </w:p>
        </w:tc>
      </w:tr>
      <w:tr w:rsidR="008069EB" w:rsidRPr="00EF24A4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</w:pPr>
            <w:r w:rsidRPr="00EF24A4">
              <w:t>Коммунальное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jc w:val="center"/>
              <w:rPr>
                <w:color w:val="0070C0"/>
              </w:rPr>
            </w:pPr>
            <w:r w:rsidRPr="00EF24A4">
              <w:rPr>
                <w:color w:val="0070C0"/>
              </w:rPr>
              <w:t>(код 3.1)</w:t>
            </w:r>
          </w:p>
        </w:tc>
      </w:tr>
      <w:tr w:rsidR="008069EB" w:rsidRPr="00EF24A4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</w:pPr>
            <w:r w:rsidRPr="00EF24A4">
              <w:t>Социальное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jc w:val="center"/>
              <w:rPr>
                <w:color w:val="0070C0"/>
              </w:rPr>
            </w:pPr>
            <w:r w:rsidRPr="00EF24A4">
              <w:rPr>
                <w:color w:val="0070C0"/>
              </w:rPr>
              <w:t>(код 3.2)</w:t>
            </w:r>
          </w:p>
        </w:tc>
      </w:tr>
      <w:tr w:rsidR="008069EB" w:rsidRPr="00EF24A4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</w:pPr>
            <w:r w:rsidRPr="00EF24A4">
              <w:t>Бытовое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jc w:val="center"/>
              <w:rPr>
                <w:color w:val="0070C0"/>
              </w:rPr>
            </w:pPr>
            <w:r w:rsidRPr="00EF24A4">
              <w:rPr>
                <w:color w:val="0070C0"/>
              </w:rPr>
              <w:t>(код 3.3)</w:t>
            </w:r>
          </w:p>
        </w:tc>
      </w:tr>
      <w:tr w:rsidR="008069EB" w:rsidRPr="00EF24A4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</w:pPr>
            <w:r w:rsidRPr="00EF24A4">
              <w:t>Дошкольное, начальное и среднее общее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jc w:val="center"/>
              <w:rPr>
                <w:color w:val="0070C0"/>
              </w:rPr>
            </w:pPr>
            <w:r w:rsidRPr="00EF24A4">
              <w:rPr>
                <w:color w:val="0070C0"/>
              </w:rPr>
              <w:t>(код 3.5.1)</w:t>
            </w:r>
          </w:p>
        </w:tc>
      </w:tr>
      <w:tr w:rsidR="008069EB" w:rsidRPr="00EF24A4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</w:pPr>
            <w:r w:rsidRPr="00EF24A4">
              <w:t>Культурное развитие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jc w:val="center"/>
              <w:rPr>
                <w:color w:val="0070C0"/>
              </w:rPr>
            </w:pPr>
            <w:r w:rsidRPr="00EF24A4">
              <w:rPr>
                <w:color w:val="0070C0"/>
              </w:rPr>
              <w:t>(код 3.6)</w:t>
            </w:r>
          </w:p>
        </w:tc>
      </w:tr>
      <w:tr w:rsidR="008069EB" w:rsidRPr="00EF24A4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</w:pPr>
            <w:r w:rsidRPr="00EF24A4">
              <w:t>Деловое управление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jc w:val="center"/>
              <w:rPr>
                <w:color w:val="0070C0"/>
              </w:rPr>
            </w:pPr>
            <w:r w:rsidRPr="00EF24A4">
              <w:rPr>
                <w:color w:val="0070C0"/>
              </w:rPr>
              <w:t>(код 4.1)</w:t>
            </w:r>
          </w:p>
        </w:tc>
      </w:tr>
      <w:tr w:rsidR="008069EB" w:rsidRPr="00EF24A4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</w:pPr>
            <w:r w:rsidRPr="00EF24A4">
              <w:t>Рынки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jc w:val="center"/>
              <w:rPr>
                <w:color w:val="0070C0"/>
              </w:rPr>
            </w:pPr>
            <w:r w:rsidRPr="00EF24A4">
              <w:rPr>
                <w:color w:val="0070C0"/>
              </w:rPr>
              <w:t>(код 4.3)</w:t>
            </w:r>
          </w:p>
        </w:tc>
      </w:tr>
      <w:tr w:rsidR="008069EB" w:rsidRPr="00EF24A4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</w:pPr>
            <w:r w:rsidRPr="00EF24A4">
              <w:t>Магазины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jc w:val="center"/>
              <w:rPr>
                <w:color w:val="0070C0"/>
              </w:rPr>
            </w:pPr>
            <w:r w:rsidRPr="00EF24A4">
              <w:rPr>
                <w:color w:val="0070C0"/>
              </w:rPr>
              <w:t>(код 4.4)</w:t>
            </w:r>
          </w:p>
        </w:tc>
      </w:tr>
      <w:tr w:rsidR="008069EB" w:rsidRPr="00EF24A4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</w:pPr>
            <w:r w:rsidRPr="00EF24A4">
              <w:t>Общественное питание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jc w:val="center"/>
              <w:rPr>
                <w:color w:val="0070C0"/>
              </w:rPr>
            </w:pPr>
            <w:r w:rsidRPr="00EF24A4">
              <w:rPr>
                <w:color w:val="0070C0"/>
              </w:rPr>
              <w:t>(код 4.6)</w:t>
            </w:r>
          </w:p>
        </w:tc>
      </w:tr>
      <w:tr w:rsidR="008069EB" w:rsidRPr="00EF24A4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</w:pPr>
            <w:r w:rsidRPr="00EF24A4">
              <w:t>Гостиничное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jc w:val="center"/>
              <w:rPr>
                <w:color w:val="0070C0"/>
              </w:rPr>
            </w:pPr>
            <w:r w:rsidRPr="00EF24A4">
              <w:rPr>
                <w:color w:val="0070C0"/>
              </w:rPr>
              <w:t>(код 4.7)</w:t>
            </w:r>
          </w:p>
        </w:tc>
      </w:tr>
      <w:tr w:rsidR="008069EB" w:rsidRPr="00EF24A4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</w:pPr>
            <w:r w:rsidRPr="00EF24A4">
              <w:t>Обслуживание автотранспорта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jc w:val="center"/>
              <w:rPr>
                <w:color w:val="0070C0"/>
              </w:rPr>
            </w:pPr>
            <w:r w:rsidRPr="00EF24A4">
              <w:rPr>
                <w:color w:val="0070C0"/>
              </w:rPr>
              <w:t>(код 4.9)</w:t>
            </w:r>
          </w:p>
        </w:tc>
      </w:tr>
      <w:tr w:rsidR="008069EB" w:rsidRPr="00EF24A4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</w:pPr>
            <w:r w:rsidRPr="00EF24A4">
              <w:t>Спорт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jc w:val="center"/>
              <w:rPr>
                <w:color w:val="0070C0"/>
              </w:rPr>
            </w:pPr>
            <w:r w:rsidRPr="00EF24A4">
              <w:rPr>
                <w:color w:val="0070C0"/>
              </w:rPr>
              <w:t>(код 5.1)</w:t>
            </w:r>
          </w:p>
        </w:tc>
      </w:tr>
      <w:tr w:rsidR="008069EB" w:rsidRPr="00EF24A4" w:rsidTr="003A6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</w:pPr>
            <w:r w:rsidRPr="00EF24A4">
              <w:t>Обеспечение внутреннего правопорядка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jc w:val="center"/>
              <w:rPr>
                <w:color w:val="0070C0"/>
              </w:rPr>
            </w:pPr>
            <w:r w:rsidRPr="00EF24A4">
              <w:rPr>
                <w:color w:val="0070C0"/>
              </w:rPr>
              <w:t>(код 8.3)</w:t>
            </w:r>
          </w:p>
        </w:tc>
      </w:tr>
      <w:tr w:rsidR="008069EB" w:rsidRPr="00EF24A4" w:rsidTr="003A604C">
        <w:trPr>
          <w:trHeight w:val="3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</w:pPr>
            <w:r w:rsidRPr="00EF24A4">
              <w:t>Земельные участки (территории)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jc w:val="center"/>
              <w:rPr>
                <w:color w:val="0070C0"/>
              </w:rPr>
            </w:pPr>
            <w:r w:rsidRPr="00EF24A4">
              <w:rPr>
                <w:color w:val="0070C0"/>
              </w:rPr>
              <w:t>(код 12.0)</w:t>
            </w:r>
          </w:p>
        </w:tc>
      </w:tr>
      <w:tr w:rsidR="008069EB" w:rsidRPr="00EF24A4" w:rsidTr="003A604C">
        <w:trPr>
          <w:trHeight w:val="3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autoSpaceDE w:val="0"/>
              <w:autoSpaceDN w:val="0"/>
              <w:adjustRightInd w:val="0"/>
            </w:pPr>
            <w:r>
              <w:t>Ведение садоводства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B" w:rsidRPr="00EF24A4" w:rsidRDefault="008069EB" w:rsidP="003A604C">
            <w:pPr>
              <w:jc w:val="center"/>
              <w:rPr>
                <w:color w:val="0070C0"/>
              </w:rPr>
            </w:pPr>
            <w:r w:rsidRPr="00EF24A4">
              <w:rPr>
                <w:color w:val="0070C0"/>
              </w:rPr>
              <w:t>(код 1</w:t>
            </w:r>
            <w:r>
              <w:rPr>
                <w:color w:val="0070C0"/>
              </w:rPr>
              <w:t>3.2</w:t>
            </w:r>
            <w:r w:rsidRPr="00EF24A4">
              <w:rPr>
                <w:color w:val="0070C0"/>
              </w:rPr>
              <w:t>)</w:t>
            </w:r>
          </w:p>
        </w:tc>
      </w:tr>
    </w:tbl>
    <w:p w:rsidR="00A557B8" w:rsidRDefault="00A557B8" w:rsidP="008B5178">
      <w:pPr>
        <w:jc w:val="center"/>
      </w:pPr>
    </w:p>
    <w:sectPr w:rsidR="00A557B8" w:rsidSect="00076569">
      <w:footerReference w:type="default" r:id="rId16"/>
      <w:pgSz w:w="11906" w:h="16838" w:code="9"/>
      <w:pgMar w:top="1134" w:right="851" w:bottom="1134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A3" w:rsidRDefault="00AF65A3" w:rsidP="00E77121">
      <w:r>
        <w:separator/>
      </w:r>
    </w:p>
  </w:endnote>
  <w:endnote w:type="continuationSeparator" w:id="0">
    <w:p w:rsidR="00AF65A3" w:rsidRDefault="00AF65A3" w:rsidP="00E7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6C" w:rsidRPr="00E24538" w:rsidRDefault="00B15A6C" w:rsidP="002352EF">
    <w:pPr>
      <w:pStyle w:val="aa"/>
      <w:ind w:right="360"/>
      <w:rPr>
        <w:color w:val="00B0F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A3" w:rsidRDefault="00AF65A3" w:rsidP="00E77121">
      <w:r>
        <w:separator/>
      </w:r>
    </w:p>
  </w:footnote>
  <w:footnote w:type="continuationSeparator" w:id="0">
    <w:p w:rsidR="00AF65A3" w:rsidRDefault="00AF65A3" w:rsidP="00E7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3AE4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8">
    <w:nsid w:val="00000013"/>
    <w:multiLevelType w:val="multilevel"/>
    <w:tmpl w:val="0000001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2">
    <w:nsid w:val="0000001D"/>
    <w:multiLevelType w:val="multilevel"/>
    <w:tmpl w:val="000000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3">
    <w:nsid w:val="0000001F"/>
    <w:multiLevelType w:val="multilevel"/>
    <w:tmpl w:val="0000001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4">
    <w:nsid w:val="00000023"/>
    <w:multiLevelType w:val="multilevel"/>
    <w:tmpl w:val="D0F03952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5">
    <w:nsid w:val="00000025"/>
    <w:multiLevelType w:val="multilevel"/>
    <w:tmpl w:val="00000024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16">
    <w:nsid w:val="00000027"/>
    <w:multiLevelType w:val="multilevel"/>
    <w:tmpl w:val="00000026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</w:abstractNum>
  <w:abstractNum w:abstractNumId="17">
    <w:nsid w:val="00000029"/>
    <w:multiLevelType w:val="multilevel"/>
    <w:tmpl w:val="00000028"/>
    <w:lvl w:ilvl="0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</w:abstractNum>
  <w:abstractNum w:abstractNumId="18">
    <w:nsid w:val="0000002B"/>
    <w:multiLevelType w:val="multilevel"/>
    <w:tmpl w:val="0000002A"/>
    <w:lvl w:ilvl="0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19">
    <w:nsid w:val="0000002D"/>
    <w:multiLevelType w:val="multilevel"/>
    <w:tmpl w:val="0000002C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20">
    <w:nsid w:val="0000002F"/>
    <w:multiLevelType w:val="multilevel"/>
    <w:tmpl w:val="0000002E"/>
    <w:lvl w:ilvl="0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21">
    <w:nsid w:val="00000031"/>
    <w:multiLevelType w:val="multilevel"/>
    <w:tmpl w:val="00000030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</w:abstractNum>
  <w:abstractNum w:abstractNumId="22">
    <w:nsid w:val="00000035"/>
    <w:multiLevelType w:val="multilevel"/>
    <w:tmpl w:val="00000034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23">
    <w:nsid w:val="00000037"/>
    <w:multiLevelType w:val="multilevel"/>
    <w:tmpl w:val="00000036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</w:abstractNum>
  <w:abstractNum w:abstractNumId="24">
    <w:nsid w:val="00000039"/>
    <w:multiLevelType w:val="multilevel"/>
    <w:tmpl w:val="00000038"/>
    <w:lvl w:ilvl="0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25">
    <w:nsid w:val="0000003B"/>
    <w:multiLevelType w:val="multilevel"/>
    <w:tmpl w:val="0000003A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26">
    <w:nsid w:val="0000003D"/>
    <w:multiLevelType w:val="multilevel"/>
    <w:tmpl w:val="0000003C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</w:abstractNum>
  <w:abstractNum w:abstractNumId="27">
    <w:nsid w:val="0000003F"/>
    <w:multiLevelType w:val="multilevel"/>
    <w:tmpl w:val="0000003E"/>
    <w:lvl w:ilvl="0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28">
    <w:nsid w:val="00000041"/>
    <w:multiLevelType w:val="multilevel"/>
    <w:tmpl w:val="00000040"/>
    <w:lvl w:ilvl="0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1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2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3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4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5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6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7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8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</w:abstractNum>
  <w:abstractNum w:abstractNumId="29">
    <w:nsid w:val="00000045"/>
    <w:multiLevelType w:val="multilevel"/>
    <w:tmpl w:val="00000044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0">
    <w:nsid w:val="00000047"/>
    <w:multiLevelType w:val="multilevel"/>
    <w:tmpl w:val="00000046"/>
    <w:lvl w:ilvl="0">
      <w:start w:val="1"/>
      <w:numFmt w:val="decimal"/>
      <w:lvlText w:val="%1)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1">
    <w:nsid w:val="00000049"/>
    <w:multiLevelType w:val="multilevel"/>
    <w:tmpl w:val="00000048"/>
    <w:lvl w:ilvl="0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2">
    <w:nsid w:val="0000004B"/>
    <w:multiLevelType w:val="multilevel"/>
    <w:tmpl w:val="0000004A"/>
    <w:lvl w:ilvl="0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3">
    <w:nsid w:val="0000004D"/>
    <w:multiLevelType w:val="multilevel"/>
    <w:tmpl w:val="0000004C"/>
    <w:lvl w:ilvl="0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4">
    <w:nsid w:val="0000004F"/>
    <w:multiLevelType w:val="multilevel"/>
    <w:tmpl w:val="0000004E"/>
    <w:lvl w:ilvl="0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5">
    <w:nsid w:val="00000051"/>
    <w:multiLevelType w:val="multilevel"/>
    <w:tmpl w:val="00000050"/>
    <w:lvl w:ilvl="0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6">
    <w:nsid w:val="00000053"/>
    <w:multiLevelType w:val="multilevel"/>
    <w:tmpl w:val="00000052"/>
    <w:lvl w:ilvl="0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1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2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3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4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5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6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7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8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</w:abstractNum>
  <w:abstractNum w:abstractNumId="37">
    <w:nsid w:val="00000055"/>
    <w:multiLevelType w:val="multilevel"/>
    <w:tmpl w:val="00000054"/>
    <w:lvl w:ilvl="0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8">
    <w:nsid w:val="00000057"/>
    <w:multiLevelType w:val="multilevel"/>
    <w:tmpl w:val="00000056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</w:abstractNum>
  <w:abstractNum w:abstractNumId="39">
    <w:nsid w:val="044E5BE7"/>
    <w:multiLevelType w:val="multilevel"/>
    <w:tmpl w:val="F3489C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119C40DE"/>
    <w:multiLevelType w:val="multilevel"/>
    <w:tmpl w:val="88826D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24C25421"/>
    <w:multiLevelType w:val="multilevel"/>
    <w:tmpl w:val="6E4489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3B875A85"/>
    <w:multiLevelType w:val="multilevel"/>
    <w:tmpl w:val="CFE048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4AC6089"/>
    <w:multiLevelType w:val="multilevel"/>
    <w:tmpl w:val="8A601A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DC67BF1"/>
    <w:multiLevelType w:val="hybridMultilevel"/>
    <w:tmpl w:val="4FDC2534"/>
    <w:lvl w:ilvl="0" w:tplc="443E72F6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>
    <w:nsid w:val="7EBA7B83"/>
    <w:multiLevelType w:val="multilevel"/>
    <w:tmpl w:val="5B7881B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9">
    <w:abstractNumId w:val="7"/>
  </w:num>
  <w:num w:numId="10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9">
    <w:abstractNumId w:val="18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2">
    <w:abstractNumId w:val="2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29">
    <w:abstractNumId w:val="2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4">
    <w:abstractNumId w:val="3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5">
    <w:abstractNumId w:val="3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38">
    <w:abstractNumId w:val="37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  <w:num w:numId="39">
    <w:abstractNumId w:val="38"/>
  </w:num>
  <w:num w:numId="40">
    <w:abstractNumId w:val="14"/>
  </w:num>
  <w:num w:numId="41">
    <w:abstractNumId w:val="45"/>
  </w:num>
  <w:num w:numId="42">
    <w:abstractNumId w:val="43"/>
  </w:num>
  <w:num w:numId="43">
    <w:abstractNumId w:val="39"/>
  </w:num>
  <w:num w:numId="44">
    <w:abstractNumId w:val="40"/>
  </w:num>
  <w:num w:numId="45">
    <w:abstractNumId w:val="42"/>
  </w:num>
  <w:num w:numId="46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A27"/>
    <w:rsid w:val="0000241D"/>
    <w:rsid w:val="00002873"/>
    <w:rsid w:val="000037CF"/>
    <w:rsid w:val="00004419"/>
    <w:rsid w:val="0001191B"/>
    <w:rsid w:val="00013563"/>
    <w:rsid w:val="00014000"/>
    <w:rsid w:val="00014287"/>
    <w:rsid w:val="000210D4"/>
    <w:rsid w:val="0003342E"/>
    <w:rsid w:val="00033561"/>
    <w:rsid w:val="00033D4E"/>
    <w:rsid w:val="00036339"/>
    <w:rsid w:val="00037336"/>
    <w:rsid w:val="00042A57"/>
    <w:rsid w:val="00043A31"/>
    <w:rsid w:val="000450B9"/>
    <w:rsid w:val="000513E4"/>
    <w:rsid w:val="00051C22"/>
    <w:rsid w:val="000604BF"/>
    <w:rsid w:val="00064459"/>
    <w:rsid w:val="0006606B"/>
    <w:rsid w:val="00067642"/>
    <w:rsid w:val="0006765D"/>
    <w:rsid w:val="00073DBC"/>
    <w:rsid w:val="00074F99"/>
    <w:rsid w:val="000754C8"/>
    <w:rsid w:val="00076569"/>
    <w:rsid w:val="00081286"/>
    <w:rsid w:val="000A2552"/>
    <w:rsid w:val="000A2F17"/>
    <w:rsid w:val="000A4E7E"/>
    <w:rsid w:val="000A6DF0"/>
    <w:rsid w:val="000B53E6"/>
    <w:rsid w:val="000B7489"/>
    <w:rsid w:val="000C0695"/>
    <w:rsid w:val="000C1DEB"/>
    <w:rsid w:val="000C2371"/>
    <w:rsid w:val="000E0236"/>
    <w:rsid w:val="000E0B87"/>
    <w:rsid w:val="000E287A"/>
    <w:rsid w:val="000E6BFB"/>
    <w:rsid w:val="000F4BF2"/>
    <w:rsid w:val="000F60D9"/>
    <w:rsid w:val="0010073F"/>
    <w:rsid w:val="001028E6"/>
    <w:rsid w:val="0011114B"/>
    <w:rsid w:val="00114CB0"/>
    <w:rsid w:val="00115BCC"/>
    <w:rsid w:val="00116C59"/>
    <w:rsid w:val="00116E18"/>
    <w:rsid w:val="00120BA6"/>
    <w:rsid w:val="00126164"/>
    <w:rsid w:val="0013239F"/>
    <w:rsid w:val="00136BC5"/>
    <w:rsid w:val="00137A09"/>
    <w:rsid w:val="00140873"/>
    <w:rsid w:val="001423D3"/>
    <w:rsid w:val="00142CA9"/>
    <w:rsid w:val="0014393E"/>
    <w:rsid w:val="00145FBC"/>
    <w:rsid w:val="001517A0"/>
    <w:rsid w:val="00153AA7"/>
    <w:rsid w:val="00154544"/>
    <w:rsid w:val="001555B8"/>
    <w:rsid w:val="0015581C"/>
    <w:rsid w:val="00164AB6"/>
    <w:rsid w:val="00167A2C"/>
    <w:rsid w:val="00171599"/>
    <w:rsid w:val="001765C6"/>
    <w:rsid w:val="00187823"/>
    <w:rsid w:val="00192254"/>
    <w:rsid w:val="001963A5"/>
    <w:rsid w:val="00196BB3"/>
    <w:rsid w:val="001A1715"/>
    <w:rsid w:val="001A3877"/>
    <w:rsid w:val="001A7DDC"/>
    <w:rsid w:val="001B7FA1"/>
    <w:rsid w:val="001C3949"/>
    <w:rsid w:val="001C7D28"/>
    <w:rsid w:val="001D1C9A"/>
    <w:rsid w:val="001D2F08"/>
    <w:rsid w:val="001E3F4E"/>
    <w:rsid w:val="001E5FA0"/>
    <w:rsid w:val="001F2C65"/>
    <w:rsid w:val="00203170"/>
    <w:rsid w:val="0021448D"/>
    <w:rsid w:val="00221CB3"/>
    <w:rsid w:val="00223CD7"/>
    <w:rsid w:val="00227CFD"/>
    <w:rsid w:val="00231EE9"/>
    <w:rsid w:val="002331D9"/>
    <w:rsid w:val="002344C3"/>
    <w:rsid w:val="00234EFE"/>
    <w:rsid w:val="002352EF"/>
    <w:rsid w:val="002377F0"/>
    <w:rsid w:val="002411B6"/>
    <w:rsid w:val="00254751"/>
    <w:rsid w:val="002564DD"/>
    <w:rsid w:val="002573E5"/>
    <w:rsid w:val="002641D0"/>
    <w:rsid w:val="00267E87"/>
    <w:rsid w:val="00276DE3"/>
    <w:rsid w:val="002829BF"/>
    <w:rsid w:val="00286AA2"/>
    <w:rsid w:val="00293129"/>
    <w:rsid w:val="00293EBC"/>
    <w:rsid w:val="00296054"/>
    <w:rsid w:val="00297887"/>
    <w:rsid w:val="002A02F5"/>
    <w:rsid w:val="002A0325"/>
    <w:rsid w:val="002A2E6D"/>
    <w:rsid w:val="002A39C8"/>
    <w:rsid w:val="002A4AE1"/>
    <w:rsid w:val="002B045A"/>
    <w:rsid w:val="002B7B96"/>
    <w:rsid w:val="002C1147"/>
    <w:rsid w:val="002C250A"/>
    <w:rsid w:val="002C2DDE"/>
    <w:rsid w:val="002C30D8"/>
    <w:rsid w:val="002C3C53"/>
    <w:rsid w:val="002C3EA4"/>
    <w:rsid w:val="002D0CEB"/>
    <w:rsid w:val="002D3069"/>
    <w:rsid w:val="002E1650"/>
    <w:rsid w:val="002E7F50"/>
    <w:rsid w:val="002F28B9"/>
    <w:rsid w:val="002F6294"/>
    <w:rsid w:val="003003E0"/>
    <w:rsid w:val="00310B0A"/>
    <w:rsid w:val="00313A5D"/>
    <w:rsid w:val="00323261"/>
    <w:rsid w:val="003238BB"/>
    <w:rsid w:val="00334BF9"/>
    <w:rsid w:val="0033654A"/>
    <w:rsid w:val="00337720"/>
    <w:rsid w:val="00342EFA"/>
    <w:rsid w:val="0034550E"/>
    <w:rsid w:val="00347588"/>
    <w:rsid w:val="003522E4"/>
    <w:rsid w:val="00352698"/>
    <w:rsid w:val="00362CE3"/>
    <w:rsid w:val="00367BC1"/>
    <w:rsid w:val="00373A5D"/>
    <w:rsid w:val="00373E58"/>
    <w:rsid w:val="00374EF6"/>
    <w:rsid w:val="00381767"/>
    <w:rsid w:val="0038267A"/>
    <w:rsid w:val="00386B15"/>
    <w:rsid w:val="003877E7"/>
    <w:rsid w:val="00390379"/>
    <w:rsid w:val="00390A22"/>
    <w:rsid w:val="00393A75"/>
    <w:rsid w:val="003966F6"/>
    <w:rsid w:val="003A10CB"/>
    <w:rsid w:val="003A168F"/>
    <w:rsid w:val="003A2136"/>
    <w:rsid w:val="003A2B78"/>
    <w:rsid w:val="003A47FD"/>
    <w:rsid w:val="003A68D4"/>
    <w:rsid w:val="003A7E1B"/>
    <w:rsid w:val="003B6A02"/>
    <w:rsid w:val="003B7A2E"/>
    <w:rsid w:val="003C15A0"/>
    <w:rsid w:val="003C1F60"/>
    <w:rsid w:val="003C43B4"/>
    <w:rsid w:val="003C4B4A"/>
    <w:rsid w:val="003C7545"/>
    <w:rsid w:val="003D0AA9"/>
    <w:rsid w:val="003D0EA1"/>
    <w:rsid w:val="003D4CFB"/>
    <w:rsid w:val="003E259E"/>
    <w:rsid w:val="003E3D29"/>
    <w:rsid w:val="003E672C"/>
    <w:rsid w:val="003E6B48"/>
    <w:rsid w:val="003F0125"/>
    <w:rsid w:val="003F3342"/>
    <w:rsid w:val="003F350A"/>
    <w:rsid w:val="003F771D"/>
    <w:rsid w:val="00401EF5"/>
    <w:rsid w:val="0041459F"/>
    <w:rsid w:val="00414E6C"/>
    <w:rsid w:val="0041771D"/>
    <w:rsid w:val="00422696"/>
    <w:rsid w:val="004231AD"/>
    <w:rsid w:val="004251E8"/>
    <w:rsid w:val="00427C9D"/>
    <w:rsid w:val="004341A4"/>
    <w:rsid w:val="0045473A"/>
    <w:rsid w:val="004549D1"/>
    <w:rsid w:val="004569BC"/>
    <w:rsid w:val="004709EF"/>
    <w:rsid w:val="00470EB1"/>
    <w:rsid w:val="004745A0"/>
    <w:rsid w:val="004820B2"/>
    <w:rsid w:val="004823C4"/>
    <w:rsid w:val="0048649B"/>
    <w:rsid w:val="00490C4A"/>
    <w:rsid w:val="00492A43"/>
    <w:rsid w:val="00492D6C"/>
    <w:rsid w:val="00493C6E"/>
    <w:rsid w:val="00496D1A"/>
    <w:rsid w:val="004A13C0"/>
    <w:rsid w:val="004A25CD"/>
    <w:rsid w:val="004A6967"/>
    <w:rsid w:val="004B4638"/>
    <w:rsid w:val="004B4780"/>
    <w:rsid w:val="004B7249"/>
    <w:rsid w:val="004C1380"/>
    <w:rsid w:val="004C43D1"/>
    <w:rsid w:val="004C6BAA"/>
    <w:rsid w:val="004C71EA"/>
    <w:rsid w:val="004D0F10"/>
    <w:rsid w:val="004D3EC8"/>
    <w:rsid w:val="004F02CF"/>
    <w:rsid w:val="004F0793"/>
    <w:rsid w:val="004F4270"/>
    <w:rsid w:val="00500389"/>
    <w:rsid w:val="00504B37"/>
    <w:rsid w:val="005051C1"/>
    <w:rsid w:val="00511433"/>
    <w:rsid w:val="00511641"/>
    <w:rsid w:val="00512494"/>
    <w:rsid w:val="00514E8B"/>
    <w:rsid w:val="0052101D"/>
    <w:rsid w:val="00521B83"/>
    <w:rsid w:val="00525649"/>
    <w:rsid w:val="00530CEF"/>
    <w:rsid w:val="00532630"/>
    <w:rsid w:val="00535936"/>
    <w:rsid w:val="00536B68"/>
    <w:rsid w:val="00540C08"/>
    <w:rsid w:val="00562F63"/>
    <w:rsid w:val="0056397A"/>
    <w:rsid w:val="00563AA9"/>
    <w:rsid w:val="00571DCB"/>
    <w:rsid w:val="00571E92"/>
    <w:rsid w:val="005762C2"/>
    <w:rsid w:val="005770EA"/>
    <w:rsid w:val="0058424C"/>
    <w:rsid w:val="00594CE4"/>
    <w:rsid w:val="005955DB"/>
    <w:rsid w:val="005959ED"/>
    <w:rsid w:val="00596523"/>
    <w:rsid w:val="005A53AD"/>
    <w:rsid w:val="005B3C2A"/>
    <w:rsid w:val="005C258A"/>
    <w:rsid w:val="005C470F"/>
    <w:rsid w:val="005C55EC"/>
    <w:rsid w:val="005C6299"/>
    <w:rsid w:val="005D09B0"/>
    <w:rsid w:val="005D1F2A"/>
    <w:rsid w:val="005E1D99"/>
    <w:rsid w:val="005E2257"/>
    <w:rsid w:val="005E5F63"/>
    <w:rsid w:val="005F07AA"/>
    <w:rsid w:val="005F2D92"/>
    <w:rsid w:val="005F3602"/>
    <w:rsid w:val="005F4344"/>
    <w:rsid w:val="006020CE"/>
    <w:rsid w:val="0060310C"/>
    <w:rsid w:val="00606A3B"/>
    <w:rsid w:val="00612D53"/>
    <w:rsid w:val="00615FC7"/>
    <w:rsid w:val="00617B94"/>
    <w:rsid w:val="00621A13"/>
    <w:rsid w:val="006275E6"/>
    <w:rsid w:val="006334DF"/>
    <w:rsid w:val="006450BF"/>
    <w:rsid w:val="00651147"/>
    <w:rsid w:val="006527B8"/>
    <w:rsid w:val="00656E19"/>
    <w:rsid w:val="00660389"/>
    <w:rsid w:val="006715DA"/>
    <w:rsid w:val="00674EBA"/>
    <w:rsid w:val="00675B4A"/>
    <w:rsid w:val="00675D37"/>
    <w:rsid w:val="00681123"/>
    <w:rsid w:val="00687E20"/>
    <w:rsid w:val="006950BD"/>
    <w:rsid w:val="006A14B4"/>
    <w:rsid w:val="006B00CA"/>
    <w:rsid w:val="006B794E"/>
    <w:rsid w:val="006C12B3"/>
    <w:rsid w:val="006C1BC6"/>
    <w:rsid w:val="006C2EDE"/>
    <w:rsid w:val="006C6DF4"/>
    <w:rsid w:val="006D3F58"/>
    <w:rsid w:val="006D439E"/>
    <w:rsid w:val="006D7227"/>
    <w:rsid w:val="006E3B89"/>
    <w:rsid w:val="006E3C4D"/>
    <w:rsid w:val="006F3311"/>
    <w:rsid w:val="006F45E3"/>
    <w:rsid w:val="00704A52"/>
    <w:rsid w:val="00706FBD"/>
    <w:rsid w:val="00722953"/>
    <w:rsid w:val="00725938"/>
    <w:rsid w:val="007312A6"/>
    <w:rsid w:val="00731795"/>
    <w:rsid w:val="00740C44"/>
    <w:rsid w:val="007410BD"/>
    <w:rsid w:val="0075023F"/>
    <w:rsid w:val="00754569"/>
    <w:rsid w:val="00757547"/>
    <w:rsid w:val="00761B2D"/>
    <w:rsid w:val="00764271"/>
    <w:rsid w:val="0076646F"/>
    <w:rsid w:val="00771450"/>
    <w:rsid w:val="007728A3"/>
    <w:rsid w:val="00773E71"/>
    <w:rsid w:val="007803D0"/>
    <w:rsid w:val="00785BDD"/>
    <w:rsid w:val="00786787"/>
    <w:rsid w:val="00794325"/>
    <w:rsid w:val="00795360"/>
    <w:rsid w:val="007A0040"/>
    <w:rsid w:val="007A2875"/>
    <w:rsid w:val="007A397C"/>
    <w:rsid w:val="007B1385"/>
    <w:rsid w:val="007B1F81"/>
    <w:rsid w:val="007B5EB4"/>
    <w:rsid w:val="007C4E04"/>
    <w:rsid w:val="007D2188"/>
    <w:rsid w:val="007D4EBD"/>
    <w:rsid w:val="007D575C"/>
    <w:rsid w:val="007E0E5F"/>
    <w:rsid w:val="007E39BF"/>
    <w:rsid w:val="007E552D"/>
    <w:rsid w:val="007F23DB"/>
    <w:rsid w:val="007F40DD"/>
    <w:rsid w:val="007F661F"/>
    <w:rsid w:val="007F7108"/>
    <w:rsid w:val="00800993"/>
    <w:rsid w:val="00802A73"/>
    <w:rsid w:val="00803CE1"/>
    <w:rsid w:val="00804DCC"/>
    <w:rsid w:val="00805F9C"/>
    <w:rsid w:val="008065A8"/>
    <w:rsid w:val="008069EB"/>
    <w:rsid w:val="00807785"/>
    <w:rsid w:val="0081371A"/>
    <w:rsid w:val="00815C06"/>
    <w:rsid w:val="00816472"/>
    <w:rsid w:val="00816AA3"/>
    <w:rsid w:val="00820379"/>
    <w:rsid w:val="008263A7"/>
    <w:rsid w:val="00826816"/>
    <w:rsid w:val="00831112"/>
    <w:rsid w:val="00831AE3"/>
    <w:rsid w:val="00832F9F"/>
    <w:rsid w:val="00836E7C"/>
    <w:rsid w:val="00836F97"/>
    <w:rsid w:val="0084079B"/>
    <w:rsid w:val="00841D68"/>
    <w:rsid w:val="0084433F"/>
    <w:rsid w:val="00845CC1"/>
    <w:rsid w:val="00853415"/>
    <w:rsid w:val="0086055E"/>
    <w:rsid w:val="00863A04"/>
    <w:rsid w:val="00864753"/>
    <w:rsid w:val="00865B5E"/>
    <w:rsid w:val="008710C6"/>
    <w:rsid w:val="008721C3"/>
    <w:rsid w:val="008753A1"/>
    <w:rsid w:val="008776F8"/>
    <w:rsid w:val="008814FF"/>
    <w:rsid w:val="0088372B"/>
    <w:rsid w:val="00890FEF"/>
    <w:rsid w:val="008935DC"/>
    <w:rsid w:val="008973AD"/>
    <w:rsid w:val="008A1A83"/>
    <w:rsid w:val="008A2A7B"/>
    <w:rsid w:val="008B4B4D"/>
    <w:rsid w:val="008B5178"/>
    <w:rsid w:val="008B595C"/>
    <w:rsid w:val="008B66A3"/>
    <w:rsid w:val="008C05BA"/>
    <w:rsid w:val="008C27E5"/>
    <w:rsid w:val="008C51CE"/>
    <w:rsid w:val="008C6F70"/>
    <w:rsid w:val="008C738F"/>
    <w:rsid w:val="008C7EA0"/>
    <w:rsid w:val="008E1F6D"/>
    <w:rsid w:val="008F170E"/>
    <w:rsid w:val="008F22F6"/>
    <w:rsid w:val="008F2553"/>
    <w:rsid w:val="008F7E53"/>
    <w:rsid w:val="00904965"/>
    <w:rsid w:val="00905430"/>
    <w:rsid w:val="00911095"/>
    <w:rsid w:val="00913020"/>
    <w:rsid w:val="00914077"/>
    <w:rsid w:val="00922856"/>
    <w:rsid w:val="00923A89"/>
    <w:rsid w:val="00924246"/>
    <w:rsid w:val="00926568"/>
    <w:rsid w:val="009270A9"/>
    <w:rsid w:val="00931C8F"/>
    <w:rsid w:val="00935ABB"/>
    <w:rsid w:val="00935D02"/>
    <w:rsid w:val="009364BF"/>
    <w:rsid w:val="00940AB4"/>
    <w:rsid w:val="009429CF"/>
    <w:rsid w:val="00943929"/>
    <w:rsid w:val="00944F48"/>
    <w:rsid w:val="00947E45"/>
    <w:rsid w:val="00951F4B"/>
    <w:rsid w:val="0095227F"/>
    <w:rsid w:val="00955F67"/>
    <w:rsid w:val="00956A6F"/>
    <w:rsid w:val="00957451"/>
    <w:rsid w:val="0096497E"/>
    <w:rsid w:val="00965357"/>
    <w:rsid w:val="009658BB"/>
    <w:rsid w:val="0096677F"/>
    <w:rsid w:val="009670BE"/>
    <w:rsid w:val="00967475"/>
    <w:rsid w:val="009701C1"/>
    <w:rsid w:val="0097103E"/>
    <w:rsid w:val="0098671D"/>
    <w:rsid w:val="00992E31"/>
    <w:rsid w:val="00997F30"/>
    <w:rsid w:val="009A56E0"/>
    <w:rsid w:val="009B4915"/>
    <w:rsid w:val="009B4B4E"/>
    <w:rsid w:val="009B4D9E"/>
    <w:rsid w:val="009B785C"/>
    <w:rsid w:val="009C11E4"/>
    <w:rsid w:val="009C1FC3"/>
    <w:rsid w:val="009D393B"/>
    <w:rsid w:val="009D6140"/>
    <w:rsid w:val="009E0C00"/>
    <w:rsid w:val="009E68D3"/>
    <w:rsid w:val="00A00D51"/>
    <w:rsid w:val="00A1203E"/>
    <w:rsid w:val="00A1292B"/>
    <w:rsid w:val="00A136BB"/>
    <w:rsid w:val="00A138A4"/>
    <w:rsid w:val="00A1414F"/>
    <w:rsid w:val="00A2011D"/>
    <w:rsid w:val="00A3063C"/>
    <w:rsid w:val="00A33D9A"/>
    <w:rsid w:val="00A3612A"/>
    <w:rsid w:val="00A408F0"/>
    <w:rsid w:val="00A40CFA"/>
    <w:rsid w:val="00A45302"/>
    <w:rsid w:val="00A45C23"/>
    <w:rsid w:val="00A47D9B"/>
    <w:rsid w:val="00A50437"/>
    <w:rsid w:val="00A552BC"/>
    <w:rsid w:val="00A557B8"/>
    <w:rsid w:val="00A558C2"/>
    <w:rsid w:val="00A611BD"/>
    <w:rsid w:val="00A707C0"/>
    <w:rsid w:val="00A77C32"/>
    <w:rsid w:val="00A805F8"/>
    <w:rsid w:val="00A809B4"/>
    <w:rsid w:val="00A8258B"/>
    <w:rsid w:val="00A86111"/>
    <w:rsid w:val="00A914B5"/>
    <w:rsid w:val="00A91CA0"/>
    <w:rsid w:val="00A9204E"/>
    <w:rsid w:val="00A934BC"/>
    <w:rsid w:val="00A95D6D"/>
    <w:rsid w:val="00AA2325"/>
    <w:rsid w:val="00AA23D4"/>
    <w:rsid w:val="00AB0FB6"/>
    <w:rsid w:val="00AB3B5A"/>
    <w:rsid w:val="00AB5D95"/>
    <w:rsid w:val="00AB61A2"/>
    <w:rsid w:val="00AB64D3"/>
    <w:rsid w:val="00AC59C6"/>
    <w:rsid w:val="00AD08EB"/>
    <w:rsid w:val="00AD535C"/>
    <w:rsid w:val="00AE28D5"/>
    <w:rsid w:val="00AE4AF8"/>
    <w:rsid w:val="00AF38E3"/>
    <w:rsid w:val="00AF3E82"/>
    <w:rsid w:val="00AF65A3"/>
    <w:rsid w:val="00B011E1"/>
    <w:rsid w:val="00B01CAB"/>
    <w:rsid w:val="00B06111"/>
    <w:rsid w:val="00B12522"/>
    <w:rsid w:val="00B154F2"/>
    <w:rsid w:val="00B15546"/>
    <w:rsid w:val="00B15A6C"/>
    <w:rsid w:val="00B2285A"/>
    <w:rsid w:val="00B232EA"/>
    <w:rsid w:val="00B265F6"/>
    <w:rsid w:val="00B30607"/>
    <w:rsid w:val="00B35583"/>
    <w:rsid w:val="00B420A2"/>
    <w:rsid w:val="00B46C92"/>
    <w:rsid w:val="00B47D19"/>
    <w:rsid w:val="00B55BD1"/>
    <w:rsid w:val="00B6374A"/>
    <w:rsid w:val="00B63F49"/>
    <w:rsid w:val="00B64F22"/>
    <w:rsid w:val="00B65374"/>
    <w:rsid w:val="00B67ABA"/>
    <w:rsid w:val="00B67CDB"/>
    <w:rsid w:val="00B74DC8"/>
    <w:rsid w:val="00B7675D"/>
    <w:rsid w:val="00B803A6"/>
    <w:rsid w:val="00B808DA"/>
    <w:rsid w:val="00B81CF4"/>
    <w:rsid w:val="00B83D3A"/>
    <w:rsid w:val="00B84FEF"/>
    <w:rsid w:val="00B857E5"/>
    <w:rsid w:val="00B90A04"/>
    <w:rsid w:val="00B90CCB"/>
    <w:rsid w:val="00BA1A4D"/>
    <w:rsid w:val="00BA6405"/>
    <w:rsid w:val="00BB4269"/>
    <w:rsid w:val="00BC0E60"/>
    <w:rsid w:val="00BD1879"/>
    <w:rsid w:val="00BD1BD4"/>
    <w:rsid w:val="00BD23D4"/>
    <w:rsid w:val="00BE0213"/>
    <w:rsid w:val="00BE0CDB"/>
    <w:rsid w:val="00BE48F6"/>
    <w:rsid w:val="00BE4C1F"/>
    <w:rsid w:val="00BE4FF8"/>
    <w:rsid w:val="00BE6A87"/>
    <w:rsid w:val="00BE73A8"/>
    <w:rsid w:val="00C01359"/>
    <w:rsid w:val="00C0380E"/>
    <w:rsid w:val="00C04323"/>
    <w:rsid w:val="00C129FC"/>
    <w:rsid w:val="00C15B7E"/>
    <w:rsid w:val="00C20FE6"/>
    <w:rsid w:val="00C213B4"/>
    <w:rsid w:val="00C21FDA"/>
    <w:rsid w:val="00C32733"/>
    <w:rsid w:val="00C36319"/>
    <w:rsid w:val="00C36415"/>
    <w:rsid w:val="00C41F5E"/>
    <w:rsid w:val="00C47A87"/>
    <w:rsid w:val="00C51D48"/>
    <w:rsid w:val="00C533D8"/>
    <w:rsid w:val="00C53E89"/>
    <w:rsid w:val="00C5470D"/>
    <w:rsid w:val="00C57C3B"/>
    <w:rsid w:val="00C60776"/>
    <w:rsid w:val="00C70A0D"/>
    <w:rsid w:val="00C74EA7"/>
    <w:rsid w:val="00CA0CDF"/>
    <w:rsid w:val="00CA3D25"/>
    <w:rsid w:val="00CB2131"/>
    <w:rsid w:val="00CB224D"/>
    <w:rsid w:val="00CB6CA9"/>
    <w:rsid w:val="00CB72CF"/>
    <w:rsid w:val="00CC16BE"/>
    <w:rsid w:val="00CC5591"/>
    <w:rsid w:val="00CD0695"/>
    <w:rsid w:val="00CD1BB4"/>
    <w:rsid w:val="00CD320A"/>
    <w:rsid w:val="00CD3556"/>
    <w:rsid w:val="00CD367B"/>
    <w:rsid w:val="00CD7553"/>
    <w:rsid w:val="00CD7A38"/>
    <w:rsid w:val="00CE0E05"/>
    <w:rsid w:val="00CE4BC0"/>
    <w:rsid w:val="00CE5B3D"/>
    <w:rsid w:val="00CE63F5"/>
    <w:rsid w:val="00CE6DD9"/>
    <w:rsid w:val="00CF38A4"/>
    <w:rsid w:val="00CF482E"/>
    <w:rsid w:val="00D001E7"/>
    <w:rsid w:val="00D01511"/>
    <w:rsid w:val="00D02113"/>
    <w:rsid w:val="00D022AC"/>
    <w:rsid w:val="00D052ED"/>
    <w:rsid w:val="00D05983"/>
    <w:rsid w:val="00D05D96"/>
    <w:rsid w:val="00D06A86"/>
    <w:rsid w:val="00D160AB"/>
    <w:rsid w:val="00D16740"/>
    <w:rsid w:val="00D233B0"/>
    <w:rsid w:val="00D246A2"/>
    <w:rsid w:val="00D2591E"/>
    <w:rsid w:val="00D272DF"/>
    <w:rsid w:val="00D31DDE"/>
    <w:rsid w:val="00D34C26"/>
    <w:rsid w:val="00D3506C"/>
    <w:rsid w:val="00D36628"/>
    <w:rsid w:val="00D42D61"/>
    <w:rsid w:val="00D472D7"/>
    <w:rsid w:val="00D50194"/>
    <w:rsid w:val="00D54064"/>
    <w:rsid w:val="00D54079"/>
    <w:rsid w:val="00D60EA8"/>
    <w:rsid w:val="00D66297"/>
    <w:rsid w:val="00D6676C"/>
    <w:rsid w:val="00D74BFC"/>
    <w:rsid w:val="00D801FB"/>
    <w:rsid w:val="00D816BB"/>
    <w:rsid w:val="00D82A9B"/>
    <w:rsid w:val="00D85D7F"/>
    <w:rsid w:val="00D86EEF"/>
    <w:rsid w:val="00D94EB0"/>
    <w:rsid w:val="00D962E7"/>
    <w:rsid w:val="00D96803"/>
    <w:rsid w:val="00DA506D"/>
    <w:rsid w:val="00DB4FC9"/>
    <w:rsid w:val="00DC3968"/>
    <w:rsid w:val="00DC625E"/>
    <w:rsid w:val="00DC771B"/>
    <w:rsid w:val="00DD10E1"/>
    <w:rsid w:val="00DD1267"/>
    <w:rsid w:val="00DD1E79"/>
    <w:rsid w:val="00DE6840"/>
    <w:rsid w:val="00DE721C"/>
    <w:rsid w:val="00DF2C9B"/>
    <w:rsid w:val="00DF31FC"/>
    <w:rsid w:val="00DF3A54"/>
    <w:rsid w:val="00DF62BC"/>
    <w:rsid w:val="00E00919"/>
    <w:rsid w:val="00E113F5"/>
    <w:rsid w:val="00E23768"/>
    <w:rsid w:val="00E267D7"/>
    <w:rsid w:val="00E30B65"/>
    <w:rsid w:val="00E32F81"/>
    <w:rsid w:val="00E33499"/>
    <w:rsid w:val="00E371BE"/>
    <w:rsid w:val="00E37302"/>
    <w:rsid w:val="00E41E62"/>
    <w:rsid w:val="00E42ACF"/>
    <w:rsid w:val="00E47614"/>
    <w:rsid w:val="00E47C6D"/>
    <w:rsid w:val="00E52031"/>
    <w:rsid w:val="00E53A01"/>
    <w:rsid w:val="00E54691"/>
    <w:rsid w:val="00E600E2"/>
    <w:rsid w:val="00E60692"/>
    <w:rsid w:val="00E61723"/>
    <w:rsid w:val="00E618AC"/>
    <w:rsid w:val="00E70FAE"/>
    <w:rsid w:val="00E7262E"/>
    <w:rsid w:val="00E73942"/>
    <w:rsid w:val="00E77121"/>
    <w:rsid w:val="00E777F2"/>
    <w:rsid w:val="00E82069"/>
    <w:rsid w:val="00E8335D"/>
    <w:rsid w:val="00E91485"/>
    <w:rsid w:val="00E9221B"/>
    <w:rsid w:val="00E933BA"/>
    <w:rsid w:val="00E948BF"/>
    <w:rsid w:val="00EA18CB"/>
    <w:rsid w:val="00EA1912"/>
    <w:rsid w:val="00EA2252"/>
    <w:rsid w:val="00EA535F"/>
    <w:rsid w:val="00EB4A54"/>
    <w:rsid w:val="00EB5A12"/>
    <w:rsid w:val="00EB693C"/>
    <w:rsid w:val="00EC6CDB"/>
    <w:rsid w:val="00ED3C54"/>
    <w:rsid w:val="00ED45E5"/>
    <w:rsid w:val="00ED55AC"/>
    <w:rsid w:val="00ED7654"/>
    <w:rsid w:val="00EF0682"/>
    <w:rsid w:val="00EF5431"/>
    <w:rsid w:val="00F04E2A"/>
    <w:rsid w:val="00F10DB0"/>
    <w:rsid w:val="00F11057"/>
    <w:rsid w:val="00F13682"/>
    <w:rsid w:val="00F15545"/>
    <w:rsid w:val="00F21487"/>
    <w:rsid w:val="00F23398"/>
    <w:rsid w:val="00F23C76"/>
    <w:rsid w:val="00F24E83"/>
    <w:rsid w:val="00F251DC"/>
    <w:rsid w:val="00F3153F"/>
    <w:rsid w:val="00F32C80"/>
    <w:rsid w:val="00F37A81"/>
    <w:rsid w:val="00F42B16"/>
    <w:rsid w:val="00F471C8"/>
    <w:rsid w:val="00F53012"/>
    <w:rsid w:val="00F549CE"/>
    <w:rsid w:val="00F54C3B"/>
    <w:rsid w:val="00F55772"/>
    <w:rsid w:val="00F57030"/>
    <w:rsid w:val="00F60A27"/>
    <w:rsid w:val="00F766F9"/>
    <w:rsid w:val="00F77D22"/>
    <w:rsid w:val="00F82583"/>
    <w:rsid w:val="00F825E9"/>
    <w:rsid w:val="00F840C0"/>
    <w:rsid w:val="00F842FC"/>
    <w:rsid w:val="00F84AE4"/>
    <w:rsid w:val="00F8686D"/>
    <w:rsid w:val="00F93056"/>
    <w:rsid w:val="00F93121"/>
    <w:rsid w:val="00F933BB"/>
    <w:rsid w:val="00F96C57"/>
    <w:rsid w:val="00FA3D8E"/>
    <w:rsid w:val="00FA4A1A"/>
    <w:rsid w:val="00FB2964"/>
    <w:rsid w:val="00FC02BA"/>
    <w:rsid w:val="00FC282B"/>
    <w:rsid w:val="00FD538F"/>
    <w:rsid w:val="00FE1DA9"/>
    <w:rsid w:val="00FE402C"/>
    <w:rsid w:val="00FE5ABE"/>
    <w:rsid w:val="00FE6CAA"/>
    <w:rsid w:val="00FF1524"/>
    <w:rsid w:val="00FF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77121"/>
    <w:pPr>
      <w:keepNext/>
      <w:ind w:left="360"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E77121"/>
    <w:pPr>
      <w:keepNext/>
      <w:outlineLvl w:val="1"/>
    </w:pPr>
    <w:rPr>
      <w:b/>
      <w:bCs/>
      <w:color w:val="FF0000"/>
    </w:rPr>
  </w:style>
  <w:style w:type="paragraph" w:styleId="3">
    <w:name w:val="heading 3"/>
    <w:basedOn w:val="a0"/>
    <w:next w:val="a0"/>
    <w:link w:val="30"/>
    <w:qFormat/>
    <w:rsid w:val="00E77121"/>
    <w:pPr>
      <w:keepNext/>
      <w:widowControl w:val="0"/>
      <w:overflowPunct w:val="0"/>
      <w:autoSpaceDE w:val="0"/>
      <w:autoSpaceDN w:val="0"/>
      <w:adjustRightInd w:val="0"/>
      <w:spacing w:before="360" w:after="120"/>
      <w:textAlignment w:val="baseline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E77121"/>
    <w:pPr>
      <w:keepNext/>
      <w:suppressAutoHyphens/>
      <w:spacing w:before="240" w:after="120"/>
      <w:jc w:val="center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E77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77121"/>
    <w:pPr>
      <w:keepNext/>
      <w:keepLines/>
      <w:jc w:val="right"/>
      <w:outlineLvl w:val="5"/>
    </w:pPr>
  </w:style>
  <w:style w:type="paragraph" w:styleId="7">
    <w:name w:val="heading 7"/>
    <w:basedOn w:val="a0"/>
    <w:next w:val="a0"/>
    <w:link w:val="70"/>
    <w:qFormat/>
    <w:rsid w:val="00E7712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77121"/>
    <w:pPr>
      <w:keepNext/>
      <w:widowControl w:val="0"/>
      <w:spacing w:before="360" w:after="120"/>
      <w:outlineLvl w:val="7"/>
    </w:pPr>
    <w:rPr>
      <w:b/>
      <w:szCs w:val="20"/>
    </w:rPr>
  </w:style>
  <w:style w:type="paragraph" w:styleId="9">
    <w:name w:val="heading 9"/>
    <w:basedOn w:val="a0"/>
    <w:next w:val="a0"/>
    <w:link w:val="90"/>
    <w:qFormat/>
    <w:rsid w:val="00E77121"/>
    <w:pPr>
      <w:keepNext/>
      <w:spacing w:before="120"/>
      <w:ind w:right="-57"/>
      <w:jc w:val="center"/>
      <w:outlineLvl w:val="8"/>
    </w:pPr>
    <w:rPr>
      <w:b/>
      <w:cap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56A6F"/>
    <w:pPr>
      <w:ind w:left="720"/>
      <w:contextualSpacing/>
    </w:pPr>
  </w:style>
  <w:style w:type="character" w:styleId="a5">
    <w:name w:val="Hyperlink"/>
    <w:basedOn w:val="a1"/>
    <w:unhideWhenUsed/>
    <w:rsid w:val="00492A43"/>
    <w:rPr>
      <w:color w:val="0000FF"/>
      <w:u w:val="single"/>
    </w:rPr>
  </w:style>
  <w:style w:type="character" w:styleId="a6">
    <w:name w:val="Strong"/>
    <w:basedOn w:val="a1"/>
    <w:qFormat/>
    <w:rsid w:val="0058424C"/>
    <w:rPr>
      <w:b/>
      <w:bCs/>
    </w:rPr>
  </w:style>
  <w:style w:type="character" w:customStyle="1" w:styleId="10">
    <w:name w:val="Заголовок 1 Знак"/>
    <w:basedOn w:val="a1"/>
    <w:link w:val="1"/>
    <w:rsid w:val="00E7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712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7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7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771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771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771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7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712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1">
    <w:name w:val="З1"/>
    <w:basedOn w:val="a0"/>
    <w:next w:val="a0"/>
    <w:rsid w:val="00E77121"/>
    <w:pPr>
      <w:spacing w:line="360" w:lineRule="auto"/>
      <w:ind w:firstLine="748"/>
      <w:jc w:val="both"/>
    </w:pPr>
    <w:rPr>
      <w:b/>
      <w:snapToGrid w:val="0"/>
    </w:rPr>
  </w:style>
  <w:style w:type="paragraph" w:styleId="31">
    <w:name w:val="Body Text 3"/>
    <w:basedOn w:val="a0"/>
    <w:link w:val="32"/>
    <w:rsid w:val="00E77121"/>
    <w:pPr>
      <w:spacing w:before="120"/>
      <w:jc w:val="both"/>
    </w:pPr>
    <w:rPr>
      <w:snapToGrid w:val="0"/>
      <w:sz w:val="26"/>
      <w:szCs w:val="20"/>
    </w:rPr>
  </w:style>
  <w:style w:type="character" w:customStyle="1" w:styleId="32">
    <w:name w:val="Основной текст 3 Знак"/>
    <w:basedOn w:val="a1"/>
    <w:link w:val="31"/>
    <w:rsid w:val="00E7712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7">
    <w:name w:val="основной"/>
    <w:basedOn w:val="a0"/>
    <w:rsid w:val="00E77121"/>
    <w:pPr>
      <w:keepNext/>
    </w:pPr>
    <w:rPr>
      <w:szCs w:val="20"/>
    </w:rPr>
  </w:style>
  <w:style w:type="table" w:styleId="12">
    <w:name w:val="Table Grid 1"/>
    <w:basedOn w:val="a2"/>
    <w:rsid w:val="00E7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0"/>
    <w:link w:val="a9"/>
    <w:rsid w:val="00E7712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9">
    <w:name w:val="Верхний колонтитул Знак"/>
    <w:basedOn w:val="a1"/>
    <w:link w:val="a8"/>
    <w:rsid w:val="00E771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0"/>
    <w:link w:val="ab"/>
    <w:rsid w:val="00E7712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b">
    <w:name w:val="Нижний колонтитул Знак"/>
    <w:basedOn w:val="a1"/>
    <w:link w:val="aa"/>
    <w:rsid w:val="00E771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caption"/>
    <w:basedOn w:val="a0"/>
    <w:next w:val="a0"/>
    <w:qFormat/>
    <w:rsid w:val="00E77121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E77121"/>
    <w:pPr>
      <w:widowControl w:val="0"/>
      <w:autoSpaceDE w:val="0"/>
      <w:autoSpaceDN w:val="0"/>
      <w:adjustRightInd w:val="0"/>
      <w:ind w:left="0" w:right="-57"/>
      <w:jc w:val="both"/>
      <w:outlineLvl w:val="9"/>
    </w:pPr>
    <w:rPr>
      <w:b w:val="0"/>
      <w:sz w:val="26"/>
      <w:szCs w:val="24"/>
    </w:rPr>
  </w:style>
  <w:style w:type="paragraph" w:styleId="ad">
    <w:name w:val="Body Text"/>
    <w:basedOn w:val="a0"/>
    <w:link w:val="ae"/>
    <w:rsid w:val="00E77121"/>
    <w:pPr>
      <w:spacing w:after="120"/>
    </w:pPr>
    <w:rPr>
      <w:rFonts w:ascii="Courier New" w:hAnsi="Courier New"/>
      <w:szCs w:val="20"/>
    </w:rPr>
  </w:style>
  <w:style w:type="character" w:customStyle="1" w:styleId="ae">
    <w:name w:val="Основной текст Знак"/>
    <w:basedOn w:val="a1"/>
    <w:link w:val="ad"/>
    <w:rsid w:val="00E7712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Iauiue">
    <w:name w:val="Iau?iue"/>
    <w:rsid w:val="00E771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Îáû÷íûé"/>
    <w:rsid w:val="00E7712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0"/>
    <w:autoRedefine/>
    <w:rsid w:val="00E77121"/>
    <w:pPr>
      <w:widowControl w:val="0"/>
      <w:spacing w:before="120"/>
      <w:ind w:right="-57" w:firstLine="720"/>
      <w:jc w:val="both"/>
    </w:pPr>
  </w:style>
  <w:style w:type="paragraph" w:customStyle="1" w:styleId="txt">
    <w:name w:val="txt"/>
    <w:basedOn w:val="a0"/>
    <w:rsid w:val="00E77121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0">
    <w:name w:val="Block Text"/>
    <w:basedOn w:val="a0"/>
    <w:rsid w:val="00E77121"/>
    <w:pPr>
      <w:spacing w:before="120"/>
      <w:ind w:left="11" w:right="-57" w:firstLine="697"/>
      <w:jc w:val="both"/>
    </w:pPr>
    <w:rPr>
      <w:szCs w:val="20"/>
    </w:rPr>
  </w:style>
  <w:style w:type="paragraph" w:customStyle="1" w:styleId="210">
    <w:name w:val="Основной текст 21"/>
    <w:basedOn w:val="a0"/>
    <w:rsid w:val="00E77121"/>
    <w:pPr>
      <w:widowControl w:val="0"/>
      <w:spacing w:before="120"/>
      <w:jc w:val="both"/>
    </w:pPr>
    <w:rPr>
      <w:szCs w:val="20"/>
    </w:rPr>
  </w:style>
  <w:style w:type="paragraph" w:customStyle="1" w:styleId="Web">
    <w:name w:val="Обычный (Web)"/>
    <w:basedOn w:val="a0"/>
    <w:rsid w:val="00E77121"/>
    <w:pPr>
      <w:spacing w:before="100" w:after="100"/>
    </w:pPr>
    <w:rPr>
      <w:szCs w:val="20"/>
    </w:rPr>
  </w:style>
  <w:style w:type="paragraph" w:customStyle="1" w:styleId="hight">
    <w:name w:val="hight"/>
    <w:basedOn w:val="a0"/>
    <w:rsid w:val="00E77121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1">
    <w:name w:val="Основной текст с отступом 21"/>
    <w:basedOn w:val="a0"/>
    <w:rsid w:val="00E77121"/>
    <w:pPr>
      <w:spacing w:before="120"/>
      <w:ind w:firstLine="709"/>
      <w:jc w:val="both"/>
    </w:pPr>
    <w:rPr>
      <w:szCs w:val="20"/>
    </w:rPr>
  </w:style>
  <w:style w:type="paragraph" w:customStyle="1" w:styleId="ConsNormal">
    <w:name w:val="ConsNormal"/>
    <w:rsid w:val="00E771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1">
    <w:name w:val="annotation text"/>
    <w:basedOn w:val="a0"/>
    <w:link w:val="af2"/>
    <w:semiHidden/>
    <w:rsid w:val="00E77121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E77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4"/>
    <w:semiHidden/>
    <w:rsid w:val="00E77121"/>
    <w:rPr>
      <w:lang w:eastAsia="ru-RU"/>
    </w:rPr>
  </w:style>
  <w:style w:type="paragraph" w:styleId="af4">
    <w:name w:val="footnote text"/>
    <w:basedOn w:val="a0"/>
    <w:link w:val="af3"/>
    <w:semiHidden/>
    <w:rsid w:val="00E77121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Текст сноски Знак1"/>
    <w:basedOn w:val="a1"/>
    <w:uiPriority w:val="99"/>
    <w:semiHidden/>
    <w:rsid w:val="00E77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1"/>
    <w:link w:val="af6"/>
    <w:rsid w:val="00E77121"/>
    <w:rPr>
      <w:sz w:val="26"/>
      <w:lang w:eastAsia="ru-RU"/>
    </w:rPr>
  </w:style>
  <w:style w:type="paragraph" w:styleId="af6">
    <w:name w:val="Body Text Indent"/>
    <w:basedOn w:val="a0"/>
    <w:link w:val="af5"/>
    <w:rsid w:val="00E77121"/>
    <w:pPr>
      <w:ind w:firstLine="708"/>
      <w:jc w:val="both"/>
    </w:pPr>
    <w:rPr>
      <w:rFonts w:asciiTheme="minorHAnsi" w:eastAsiaTheme="minorEastAsia" w:hAnsiTheme="minorHAnsi" w:cstheme="minorBidi"/>
      <w:sz w:val="26"/>
      <w:szCs w:val="22"/>
    </w:rPr>
  </w:style>
  <w:style w:type="character" w:customStyle="1" w:styleId="14">
    <w:name w:val="Основной текст с отступом Знак1"/>
    <w:basedOn w:val="a1"/>
    <w:uiPriority w:val="99"/>
    <w:semiHidden/>
    <w:rsid w:val="00E7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E77121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/>
      <w:ind w:right="68"/>
      <w:jc w:val="both"/>
      <w:textAlignment w:val="baseline"/>
    </w:pPr>
    <w:rPr>
      <w:sz w:val="26"/>
      <w:szCs w:val="20"/>
    </w:rPr>
  </w:style>
  <w:style w:type="character" w:customStyle="1" w:styleId="23">
    <w:name w:val="Основной текст 2 Знак"/>
    <w:basedOn w:val="a1"/>
    <w:link w:val="22"/>
    <w:rsid w:val="00E7712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5"/>
    <w:rsid w:val="00E77121"/>
    <w:rPr>
      <w:sz w:val="26"/>
      <w:lang w:eastAsia="ru-RU"/>
    </w:rPr>
  </w:style>
  <w:style w:type="paragraph" w:styleId="25">
    <w:name w:val="Body Text Indent 2"/>
    <w:basedOn w:val="a0"/>
    <w:link w:val="24"/>
    <w:rsid w:val="00E77121"/>
    <w:pPr>
      <w:autoSpaceDE w:val="0"/>
      <w:autoSpaceDN w:val="0"/>
      <w:adjustRightInd w:val="0"/>
      <w:ind w:firstLine="485"/>
      <w:jc w:val="both"/>
    </w:pPr>
    <w:rPr>
      <w:rFonts w:asciiTheme="minorHAnsi" w:eastAsiaTheme="minorEastAsia" w:hAnsiTheme="minorHAnsi" w:cstheme="minorBidi"/>
      <w:sz w:val="26"/>
      <w:szCs w:val="22"/>
    </w:rPr>
  </w:style>
  <w:style w:type="character" w:customStyle="1" w:styleId="212">
    <w:name w:val="Основной текст с отступом 2 Знак1"/>
    <w:basedOn w:val="a1"/>
    <w:uiPriority w:val="99"/>
    <w:semiHidden/>
    <w:rsid w:val="00E7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77121"/>
    <w:pPr>
      <w:ind w:right="-57" w:firstLine="709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basedOn w:val="a1"/>
    <w:link w:val="33"/>
    <w:rsid w:val="00E7712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7">
    <w:name w:val="page number"/>
    <w:basedOn w:val="a1"/>
    <w:rsid w:val="00E77121"/>
  </w:style>
  <w:style w:type="paragraph" w:customStyle="1" w:styleId="ConsPlusNormal">
    <w:name w:val="ConsPlusNormal"/>
    <w:rsid w:val="00E77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7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0"/>
    <w:rsid w:val="00E77121"/>
    <w:pPr>
      <w:ind w:firstLine="709"/>
      <w:jc w:val="both"/>
    </w:pPr>
    <w:rPr>
      <w:b/>
      <w:szCs w:val="20"/>
    </w:rPr>
  </w:style>
  <w:style w:type="paragraph" w:styleId="af8">
    <w:name w:val="Title"/>
    <w:basedOn w:val="a0"/>
    <w:link w:val="af9"/>
    <w:qFormat/>
    <w:rsid w:val="00E77121"/>
    <w:pPr>
      <w:jc w:val="center"/>
    </w:pPr>
    <w:rPr>
      <w:b/>
      <w:sz w:val="26"/>
      <w:szCs w:val="20"/>
    </w:rPr>
  </w:style>
  <w:style w:type="character" w:customStyle="1" w:styleId="af9">
    <w:name w:val="Название Знак"/>
    <w:basedOn w:val="a1"/>
    <w:link w:val="af8"/>
    <w:rsid w:val="00E7712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Iiiaeuiue">
    <w:name w:val="Ii?iaeuiue"/>
    <w:rsid w:val="00E7712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List Continue 2"/>
    <w:basedOn w:val="a0"/>
    <w:rsid w:val="00E77121"/>
    <w:pPr>
      <w:spacing w:after="120"/>
      <w:ind w:left="566"/>
    </w:pPr>
  </w:style>
  <w:style w:type="paragraph" w:customStyle="1" w:styleId="ConsTitle">
    <w:name w:val="ConsTitle"/>
    <w:rsid w:val="00E77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77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Îñíîâíîé òåêñò 2"/>
    <w:basedOn w:val="af"/>
    <w:rsid w:val="00E77121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8">
    <w:name w:val="Îñíîâíîé òåêñò ñ îòñòóïîì 2"/>
    <w:basedOn w:val="af"/>
    <w:rsid w:val="00E77121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E77121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5">
    <w:name w:val="çàãîëîâîê 1"/>
    <w:basedOn w:val="af"/>
    <w:next w:val="af"/>
    <w:rsid w:val="00E77121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5">
    <w:name w:val="Îñíîâíîé òåêñò ñ îòñòóïîì 3"/>
    <w:basedOn w:val="af"/>
    <w:rsid w:val="00E77121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E77121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E77121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E77121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a">
    <w:name w:val="список"/>
    <w:basedOn w:val="a0"/>
    <w:rsid w:val="00E771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afb">
    <w:name w:val="ñïèñîê"/>
    <w:basedOn w:val="af"/>
    <w:rsid w:val="00E77121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1">
    <w:name w:val="çàãîëîâîê 8"/>
    <w:basedOn w:val="af"/>
    <w:next w:val="af"/>
    <w:rsid w:val="00E77121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E77121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E77121"/>
    <w:pPr>
      <w:widowControl w:val="0"/>
      <w:ind w:firstLine="567"/>
      <w:jc w:val="both"/>
    </w:pPr>
    <w:rPr>
      <w:b/>
      <w:color w:val="000000"/>
      <w:szCs w:val="20"/>
    </w:rPr>
  </w:style>
  <w:style w:type="paragraph" w:styleId="41">
    <w:name w:val="List Bullet 4"/>
    <w:basedOn w:val="a0"/>
    <w:autoRedefine/>
    <w:rsid w:val="00E77121"/>
    <w:pPr>
      <w:ind w:left="360" w:hanging="360"/>
    </w:pPr>
    <w:rPr>
      <w:sz w:val="20"/>
      <w:szCs w:val="20"/>
      <w:lang w:val="en-GB"/>
    </w:rPr>
  </w:style>
  <w:style w:type="paragraph" w:customStyle="1" w:styleId="afc">
    <w:name w:val="Îñíîâíîé òåêñò"/>
    <w:basedOn w:val="af"/>
    <w:rsid w:val="00E77121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E77121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styleId="afd">
    <w:name w:val="Plain Text"/>
    <w:basedOn w:val="a0"/>
    <w:link w:val="afe"/>
    <w:rsid w:val="00E77121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1"/>
    <w:link w:val="afd"/>
    <w:rsid w:val="00E771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771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6">
    <w:name w:val="Обычный1"/>
    <w:rsid w:val="00E7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çàãîëîâîê 5"/>
    <w:basedOn w:val="a0"/>
    <w:next w:val="a0"/>
    <w:rsid w:val="00E77121"/>
    <w:pPr>
      <w:keepNext/>
      <w:widowControl w:val="0"/>
      <w:ind w:firstLine="567"/>
      <w:jc w:val="both"/>
    </w:pPr>
    <w:rPr>
      <w:b/>
      <w:sz w:val="20"/>
      <w:szCs w:val="20"/>
      <w:u w:val="single"/>
    </w:rPr>
  </w:style>
  <w:style w:type="paragraph" w:customStyle="1" w:styleId="consplustitle">
    <w:name w:val="consplustitle"/>
    <w:basedOn w:val="a0"/>
    <w:rsid w:val="00E77121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E77121"/>
    <w:pPr>
      <w:spacing w:before="100" w:beforeAutospacing="1" w:after="100" w:afterAutospacing="1"/>
    </w:pPr>
  </w:style>
  <w:style w:type="paragraph" w:customStyle="1" w:styleId="17">
    <w:name w:val="Стиль1 Знак"/>
    <w:basedOn w:val="3"/>
    <w:rsid w:val="00E77121"/>
    <w:pPr>
      <w:keepLines/>
      <w:widowControl/>
      <w:overflowPunct/>
      <w:autoSpaceDE/>
      <w:autoSpaceDN/>
      <w:adjustRightInd/>
      <w:spacing w:before="60"/>
      <w:jc w:val="both"/>
      <w:textAlignment w:val="auto"/>
    </w:pPr>
    <w:rPr>
      <w:rFonts w:ascii="Arial" w:hAnsi="Arial" w:cs="Arial"/>
      <w:bCs/>
      <w:sz w:val="22"/>
      <w:szCs w:val="22"/>
    </w:rPr>
  </w:style>
  <w:style w:type="paragraph" w:customStyle="1" w:styleId="18">
    <w:name w:val="Стиль1"/>
    <w:basedOn w:val="3"/>
    <w:rsid w:val="00E77121"/>
    <w:pPr>
      <w:keepLines/>
      <w:widowControl/>
      <w:overflowPunct/>
      <w:autoSpaceDE/>
      <w:autoSpaceDN/>
      <w:adjustRightInd/>
      <w:spacing w:before="60"/>
      <w:jc w:val="both"/>
      <w:textAlignment w:val="auto"/>
    </w:pPr>
    <w:rPr>
      <w:rFonts w:ascii="Arial" w:hAnsi="Arial" w:cs="Arial"/>
      <w:bCs/>
      <w:sz w:val="22"/>
      <w:szCs w:val="22"/>
    </w:rPr>
  </w:style>
  <w:style w:type="paragraph" w:styleId="82">
    <w:name w:val="toc 8"/>
    <w:basedOn w:val="a0"/>
    <w:next w:val="a0"/>
    <w:autoRedefine/>
    <w:semiHidden/>
    <w:rsid w:val="00E77121"/>
    <w:pPr>
      <w:ind w:left="1400" w:firstLine="720"/>
      <w:jc w:val="both"/>
    </w:pPr>
    <w:rPr>
      <w:rFonts w:ascii="Arial Narrow" w:hAnsi="Arial Narrow" w:cs="Arial Narrow"/>
      <w:sz w:val="18"/>
      <w:szCs w:val="18"/>
    </w:rPr>
  </w:style>
  <w:style w:type="character" w:customStyle="1" w:styleId="aff">
    <w:name w:val="Гипертекстовая ссылка"/>
    <w:basedOn w:val="a1"/>
    <w:uiPriority w:val="99"/>
    <w:rsid w:val="00E77121"/>
    <w:rPr>
      <w:b/>
      <w:bCs/>
      <w:color w:val="008000"/>
      <w:sz w:val="20"/>
      <w:szCs w:val="20"/>
      <w:u w:val="single"/>
    </w:rPr>
  </w:style>
  <w:style w:type="character" w:styleId="aff0">
    <w:name w:val="FollowedHyperlink"/>
    <w:basedOn w:val="a1"/>
    <w:rsid w:val="00E77121"/>
    <w:rPr>
      <w:color w:val="800080"/>
      <w:u w:val="single"/>
    </w:rPr>
  </w:style>
  <w:style w:type="paragraph" w:styleId="aff1">
    <w:name w:val="Document Map"/>
    <w:basedOn w:val="a0"/>
    <w:link w:val="aff2"/>
    <w:semiHidden/>
    <w:rsid w:val="00E771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1"/>
    <w:link w:val="aff1"/>
    <w:semiHidden/>
    <w:rsid w:val="00E771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">
    <w:name w:val="Normal (Web)"/>
    <w:basedOn w:val="a0"/>
    <w:rsid w:val="00E77121"/>
    <w:pPr>
      <w:numPr>
        <w:numId w:val="1"/>
      </w:numPr>
      <w:tabs>
        <w:tab w:val="clear" w:pos="360"/>
      </w:tabs>
      <w:spacing w:before="13" w:after="13"/>
      <w:ind w:left="0" w:firstLine="133"/>
      <w:jc w:val="both"/>
    </w:pPr>
    <w:rPr>
      <w:rFonts w:ascii="Arial" w:hAnsi="Arial" w:cs="Arial"/>
      <w:sz w:val="18"/>
      <w:szCs w:val="18"/>
    </w:rPr>
  </w:style>
  <w:style w:type="table" w:styleId="aff3">
    <w:name w:val="Table Grid"/>
    <w:basedOn w:val="a2"/>
    <w:rsid w:val="00E7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0"/>
    <w:link w:val="aff5"/>
    <w:semiHidden/>
    <w:rsid w:val="00E77121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semiHidden/>
    <w:rsid w:val="00E77121"/>
    <w:rPr>
      <w:rFonts w:ascii="Tahoma" w:eastAsia="Times New Roman" w:hAnsi="Tahoma" w:cs="Tahoma"/>
      <w:sz w:val="16"/>
      <w:szCs w:val="16"/>
      <w:lang w:eastAsia="ru-RU"/>
    </w:rPr>
  </w:style>
  <w:style w:type="character" w:styleId="aff6">
    <w:name w:val="footnote reference"/>
    <w:basedOn w:val="a1"/>
    <w:semiHidden/>
    <w:rsid w:val="00E77121"/>
    <w:rPr>
      <w:vertAlign w:val="superscript"/>
    </w:rPr>
  </w:style>
  <w:style w:type="paragraph" w:customStyle="1" w:styleId="220">
    <w:name w:val="Основной текст 22"/>
    <w:basedOn w:val="a0"/>
    <w:rsid w:val="007410BD"/>
    <w:pPr>
      <w:widowControl w:val="0"/>
      <w:spacing w:before="120"/>
      <w:jc w:val="both"/>
    </w:pPr>
    <w:rPr>
      <w:szCs w:val="20"/>
    </w:rPr>
  </w:style>
  <w:style w:type="paragraph" w:customStyle="1" w:styleId="221">
    <w:name w:val="Основной текст с отступом 22"/>
    <w:basedOn w:val="a0"/>
    <w:rsid w:val="007410BD"/>
    <w:pPr>
      <w:spacing w:before="120"/>
      <w:ind w:firstLine="709"/>
      <w:jc w:val="both"/>
    </w:pPr>
    <w:rPr>
      <w:szCs w:val="20"/>
    </w:rPr>
  </w:style>
  <w:style w:type="paragraph" w:customStyle="1" w:styleId="320">
    <w:name w:val="Основной текст 32"/>
    <w:basedOn w:val="a0"/>
    <w:rsid w:val="007410BD"/>
    <w:pPr>
      <w:ind w:firstLine="709"/>
      <w:jc w:val="both"/>
    </w:pPr>
    <w:rPr>
      <w:b/>
      <w:szCs w:val="20"/>
    </w:rPr>
  </w:style>
  <w:style w:type="paragraph" w:customStyle="1" w:styleId="29">
    <w:name w:val="Обычный2"/>
    <w:rsid w:val="007410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0"/>
    <w:rsid w:val="00F42B16"/>
    <w:pPr>
      <w:widowControl w:val="0"/>
      <w:spacing w:before="120"/>
      <w:jc w:val="both"/>
    </w:pPr>
    <w:rPr>
      <w:szCs w:val="20"/>
    </w:rPr>
  </w:style>
  <w:style w:type="paragraph" w:customStyle="1" w:styleId="231">
    <w:name w:val="Основной текст с отступом 23"/>
    <w:basedOn w:val="a0"/>
    <w:rsid w:val="00F42B16"/>
    <w:pPr>
      <w:spacing w:before="120"/>
      <w:ind w:firstLine="709"/>
      <w:jc w:val="both"/>
    </w:pPr>
    <w:rPr>
      <w:szCs w:val="20"/>
    </w:rPr>
  </w:style>
  <w:style w:type="paragraph" w:customStyle="1" w:styleId="330">
    <w:name w:val="Основной текст 33"/>
    <w:basedOn w:val="a0"/>
    <w:rsid w:val="00F42B16"/>
    <w:pPr>
      <w:ind w:firstLine="709"/>
      <w:jc w:val="both"/>
    </w:pPr>
    <w:rPr>
      <w:b/>
      <w:szCs w:val="20"/>
    </w:rPr>
  </w:style>
  <w:style w:type="paragraph" w:customStyle="1" w:styleId="36">
    <w:name w:val="Обычный3"/>
    <w:rsid w:val="00F42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0">
    <w:name w:val="Основной текст + Полужирный12"/>
    <w:aliases w:val="Интервал 0 pt87"/>
    <w:basedOn w:val="34"/>
    <w:rsid w:val="00F42B16"/>
    <w:rPr>
      <w:rFonts w:ascii="Times New Roman" w:eastAsia="Times New Roman" w:hAnsi="Times New Roman" w:cs="Times New Roman"/>
      <w:b/>
      <w:bCs/>
      <w:strike w:val="0"/>
      <w:dstrike w:val="0"/>
      <w:spacing w:val="-3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styleId="aff7">
    <w:name w:val="Emphasis"/>
    <w:basedOn w:val="a1"/>
    <w:uiPriority w:val="20"/>
    <w:qFormat/>
    <w:rsid w:val="00F42B16"/>
    <w:rPr>
      <w:rFonts w:ascii="Times New Roman" w:hAnsi="Times New Roman" w:cs="Times New Roman" w:hint="default"/>
      <w:i/>
      <w:iCs/>
    </w:rPr>
  </w:style>
  <w:style w:type="character" w:customStyle="1" w:styleId="2a">
    <w:name w:val="Основной текст (2)_"/>
    <w:basedOn w:val="a1"/>
    <w:link w:val="2b"/>
    <w:locked/>
    <w:rsid w:val="00F42B16"/>
    <w:rPr>
      <w:spacing w:val="6"/>
      <w:sz w:val="23"/>
      <w:szCs w:val="23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F42B16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EastAsia" w:hAnsiTheme="minorHAnsi" w:cstheme="minorBidi"/>
      <w:spacing w:val="6"/>
      <w:sz w:val="23"/>
      <w:szCs w:val="23"/>
      <w:shd w:val="clear" w:color="auto" w:fill="FFFFFF"/>
      <w:lang w:eastAsia="ja-JP"/>
    </w:rPr>
  </w:style>
  <w:style w:type="character" w:customStyle="1" w:styleId="37">
    <w:name w:val="Основной текст (3)_"/>
    <w:basedOn w:val="a1"/>
    <w:link w:val="38"/>
    <w:locked/>
    <w:rsid w:val="00F42B16"/>
    <w:rPr>
      <w:rFonts w:ascii="MS Mincho" w:eastAsia="MS Mincho" w:hAnsi="MS Mincho"/>
      <w:i/>
      <w:iCs/>
      <w:noProof/>
      <w:sz w:val="8"/>
      <w:szCs w:val="8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F42B16"/>
    <w:pPr>
      <w:widowControl w:val="0"/>
      <w:shd w:val="clear" w:color="auto" w:fill="FFFFFF"/>
      <w:spacing w:before="120" w:line="336" w:lineRule="exact"/>
    </w:pPr>
    <w:rPr>
      <w:rFonts w:ascii="MS Mincho" w:eastAsia="MS Mincho" w:hAnsi="MS Mincho" w:cstheme="minorBidi"/>
      <w:i/>
      <w:iCs/>
      <w:noProof/>
      <w:sz w:val="8"/>
      <w:szCs w:val="8"/>
      <w:shd w:val="clear" w:color="auto" w:fill="FFFFFF"/>
      <w:lang w:eastAsia="ja-JP"/>
    </w:rPr>
  </w:style>
  <w:style w:type="character" w:customStyle="1" w:styleId="42">
    <w:name w:val="Основной текст (4)_"/>
    <w:basedOn w:val="a1"/>
    <w:link w:val="43"/>
    <w:locked/>
    <w:rsid w:val="00F42B16"/>
    <w:rPr>
      <w:b/>
      <w:bCs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F42B16"/>
    <w:pPr>
      <w:widowControl w:val="0"/>
      <w:shd w:val="clear" w:color="auto" w:fill="FFFFFF"/>
      <w:spacing w:before="120" w:line="322" w:lineRule="exact"/>
      <w:ind w:firstLine="660"/>
      <w:jc w:val="both"/>
    </w:pPr>
    <w:rPr>
      <w:rFonts w:asciiTheme="minorHAnsi" w:eastAsiaTheme="minorEastAsia" w:hAnsiTheme="minorHAnsi" w:cstheme="minorBidi"/>
      <w:b/>
      <w:bCs/>
      <w:i/>
      <w:iCs/>
      <w:sz w:val="23"/>
      <w:szCs w:val="23"/>
      <w:shd w:val="clear" w:color="auto" w:fill="FFFFFF"/>
      <w:lang w:eastAsia="ja-JP"/>
    </w:rPr>
  </w:style>
  <w:style w:type="character" w:customStyle="1" w:styleId="83">
    <w:name w:val="Основной текст (8)_"/>
    <w:basedOn w:val="a1"/>
    <w:link w:val="84"/>
    <w:locked/>
    <w:rsid w:val="00F42B16"/>
    <w:rPr>
      <w:i/>
      <w:iCs/>
      <w:spacing w:val="4"/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F42B16"/>
    <w:pPr>
      <w:widowControl w:val="0"/>
      <w:shd w:val="clear" w:color="auto" w:fill="FFFFFF"/>
      <w:spacing w:before="120" w:after="120" w:line="240" w:lineRule="atLeast"/>
      <w:ind w:firstLine="680"/>
      <w:jc w:val="both"/>
    </w:pPr>
    <w:rPr>
      <w:rFonts w:asciiTheme="minorHAnsi" w:eastAsiaTheme="minorEastAsia" w:hAnsiTheme="minorHAnsi" w:cstheme="minorBidi"/>
      <w:i/>
      <w:iCs/>
      <w:spacing w:val="4"/>
      <w:sz w:val="22"/>
      <w:szCs w:val="22"/>
      <w:shd w:val="clear" w:color="auto" w:fill="FFFFFF"/>
      <w:lang w:eastAsia="ja-JP"/>
    </w:rPr>
  </w:style>
  <w:style w:type="character" w:customStyle="1" w:styleId="100">
    <w:name w:val="Основной текст (10)_"/>
    <w:basedOn w:val="a1"/>
    <w:link w:val="101"/>
    <w:locked/>
    <w:rsid w:val="00F42B16"/>
    <w:rPr>
      <w:rFonts w:ascii="Calibri" w:hAnsi="Calibri"/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F42B16"/>
    <w:pPr>
      <w:widowControl w:val="0"/>
      <w:shd w:val="clear" w:color="auto" w:fill="FFFFFF"/>
      <w:spacing w:after="120" w:line="240" w:lineRule="atLeast"/>
    </w:pPr>
    <w:rPr>
      <w:rFonts w:ascii="Calibri" w:eastAsiaTheme="minorEastAsia" w:hAnsi="Calibri" w:cstheme="minorBidi"/>
      <w:noProof/>
      <w:sz w:val="8"/>
      <w:szCs w:val="8"/>
      <w:shd w:val="clear" w:color="auto" w:fill="FFFFFF"/>
      <w:lang w:eastAsia="ja-JP"/>
    </w:rPr>
  </w:style>
  <w:style w:type="character" w:customStyle="1" w:styleId="110">
    <w:name w:val="Основной текст (11)_"/>
    <w:basedOn w:val="a1"/>
    <w:link w:val="111"/>
    <w:locked/>
    <w:rsid w:val="00F42B16"/>
    <w:rPr>
      <w:b/>
      <w:bCs/>
      <w:i/>
      <w:iCs/>
      <w:spacing w:val="4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F42B16"/>
    <w:pPr>
      <w:widowControl w:val="0"/>
      <w:shd w:val="clear" w:color="auto" w:fill="FFFFFF"/>
      <w:spacing w:before="300" w:after="120" w:line="240" w:lineRule="atLeast"/>
      <w:ind w:firstLine="660"/>
      <w:jc w:val="both"/>
    </w:pPr>
    <w:rPr>
      <w:rFonts w:asciiTheme="minorHAnsi" w:eastAsiaTheme="minorEastAsia" w:hAnsiTheme="minorHAnsi" w:cstheme="minorBidi"/>
      <w:b/>
      <w:bCs/>
      <w:i/>
      <w:iCs/>
      <w:spacing w:val="4"/>
      <w:sz w:val="22"/>
      <w:szCs w:val="22"/>
      <w:shd w:val="clear" w:color="auto" w:fill="FFFFFF"/>
      <w:lang w:eastAsia="ja-JP"/>
    </w:rPr>
  </w:style>
  <w:style w:type="character" w:customStyle="1" w:styleId="140">
    <w:name w:val="Основной текст (14)_"/>
    <w:basedOn w:val="a1"/>
    <w:link w:val="141"/>
    <w:locked/>
    <w:rsid w:val="00F42B16"/>
    <w:rPr>
      <w:rFonts w:ascii="Sylfaen" w:hAnsi="Sylfaen"/>
      <w:noProof/>
      <w:sz w:val="8"/>
      <w:szCs w:val="8"/>
      <w:shd w:val="clear" w:color="auto" w:fill="FFFFFF"/>
    </w:rPr>
  </w:style>
  <w:style w:type="paragraph" w:customStyle="1" w:styleId="141">
    <w:name w:val="Основной текст (14)"/>
    <w:basedOn w:val="a0"/>
    <w:link w:val="140"/>
    <w:rsid w:val="00F42B16"/>
    <w:pPr>
      <w:widowControl w:val="0"/>
      <w:shd w:val="clear" w:color="auto" w:fill="FFFFFF"/>
      <w:spacing w:after="120" w:line="240" w:lineRule="atLeast"/>
    </w:pPr>
    <w:rPr>
      <w:rFonts w:ascii="Sylfaen" w:eastAsiaTheme="minorEastAsia" w:hAnsi="Sylfaen" w:cstheme="minorBidi"/>
      <w:noProof/>
      <w:sz w:val="8"/>
      <w:szCs w:val="8"/>
      <w:shd w:val="clear" w:color="auto" w:fill="FFFFFF"/>
      <w:lang w:eastAsia="ja-JP"/>
    </w:rPr>
  </w:style>
  <w:style w:type="character" w:customStyle="1" w:styleId="150">
    <w:name w:val="Основной текст (15)_"/>
    <w:basedOn w:val="a1"/>
    <w:link w:val="151"/>
    <w:locked/>
    <w:rsid w:val="00F42B16"/>
    <w:rPr>
      <w:rFonts w:ascii="Sylfaen" w:hAnsi="Sylfae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F42B16"/>
    <w:pPr>
      <w:widowControl w:val="0"/>
      <w:shd w:val="clear" w:color="auto" w:fill="FFFFFF"/>
      <w:spacing w:after="120" w:line="240" w:lineRule="atLeast"/>
    </w:pPr>
    <w:rPr>
      <w:rFonts w:ascii="Sylfaen" w:eastAsiaTheme="minorEastAsia" w:hAnsi="Sylfaen" w:cstheme="minorBidi"/>
      <w:noProof/>
      <w:sz w:val="8"/>
      <w:szCs w:val="8"/>
      <w:shd w:val="clear" w:color="auto" w:fill="FFFFFF"/>
      <w:lang w:eastAsia="ja-JP"/>
    </w:rPr>
  </w:style>
  <w:style w:type="character" w:customStyle="1" w:styleId="0pt">
    <w:name w:val="Основной текст + Интервал 0 pt"/>
    <w:basedOn w:val="34"/>
    <w:rsid w:val="00F42B16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  <w:lang w:val="ru-RU" w:eastAsia="ru-RU" w:bidi="ar-SA"/>
    </w:rPr>
  </w:style>
  <w:style w:type="character" w:customStyle="1" w:styleId="20pt">
    <w:name w:val="Основной текст (2) + Интервал 0 pt"/>
    <w:basedOn w:val="2a"/>
    <w:rsid w:val="00F42B16"/>
    <w:rPr>
      <w:spacing w:val="1"/>
      <w:sz w:val="23"/>
      <w:szCs w:val="23"/>
      <w:shd w:val="clear" w:color="auto" w:fill="FFFFFF"/>
    </w:rPr>
  </w:style>
  <w:style w:type="character" w:customStyle="1" w:styleId="aff8">
    <w:name w:val="Основной текст + Малые прописные"/>
    <w:basedOn w:val="34"/>
    <w:rsid w:val="00F42B16"/>
    <w:rPr>
      <w:rFonts w:ascii="Times New Roman" w:eastAsia="Times New Roman" w:hAnsi="Times New Roman" w:cs="Times New Roman"/>
      <w:smallCaps/>
      <w:strike w:val="0"/>
      <w:dstrike w:val="0"/>
      <w:noProof/>
      <w:spacing w:val="1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12pt">
    <w:name w:val="Основной текст + 12 pt"/>
    <w:basedOn w:val="34"/>
    <w:rsid w:val="00F42B16"/>
    <w:rPr>
      <w:rFonts w:ascii="Times New Roman" w:eastAsia="Times New Roman" w:hAnsi="Times New Roman" w:cs="Times New Roman"/>
      <w:strike w:val="0"/>
      <w:dstrike w:val="0"/>
      <w:spacing w:val="1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89pt">
    <w:name w:val="Основной текст (8) + 9 pt"/>
    <w:aliases w:val="Полужирный16,Не курсив,Интервал 0 pt154"/>
    <w:basedOn w:val="83"/>
    <w:rsid w:val="00F42B16"/>
    <w:rPr>
      <w:b/>
      <w:bCs/>
      <w:i/>
      <w:iCs/>
      <w:spacing w:val="14"/>
      <w:sz w:val="18"/>
      <w:szCs w:val="18"/>
      <w:shd w:val="clear" w:color="auto" w:fill="FFFFFF"/>
    </w:rPr>
  </w:style>
  <w:style w:type="character" w:customStyle="1" w:styleId="85">
    <w:name w:val="Основной текст (8) + Полужирный"/>
    <w:aliases w:val="Не курсив7,Интервал 0 pt153"/>
    <w:basedOn w:val="83"/>
    <w:rsid w:val="00F42B16"/>
    <w:rPr>
      <w:b/>
      <w:bCs/>
      <w:i/>
      <w:iCs/>
      <w:noProof/>
      <w:spacing w:val="0"/>
      <w:shd w:val="clear" w:color="auto" w:fill="FFFFFF"/>
    </w:rPr>
  </w:style>
  <w:style w:type="character" w:customStyle="1" w:styleId="12pt12">
    <w:name w:val="Основной текст + 12 pt12"/>
    <w:aliases w:val="Интервал 0 pt152"/>
    <w:basedOn w:val="34"/>
    <w:rsid w:val="00F42B16"/>
    <w:rPr>
      <w:rFonts w:ascii="Times New Roman" w:eastAsia="Times New Roman" w:hAnsi="Times New Roman" w:cs="Times New Roman"/>
      <w:strike w:val="0"/>
      <w:dstrike w:val="0"/>
      <w:spacing w:val="0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44">
    <w:name w:val="Основной текст (4) + Не полужирный"/>
    <w:aliases w:val="Интервал 0 pt151"/>
    <w:basedOn w:val="42"/>
    <w:rsid w:val="00F42B16"/>
    <w:rPr>
      <w:b/>
      <w:bCs/>
      <w:i/>
      <w:iCs/>
      <w:strike w:val="0"/>
      <w:dstrike w:val="0"/>
      <w:spacing w:val="1"/>
      <w:sz w:val="23"/>
      <w:szCs w:val="23"/>
      <w:u w:val="none"/>
      <w:effect w:val="none"/>
      <w:shd w:val="clear" w:color="auto" w:fill="FFFFFF"/>
    </w:rPr>
  </w:style>
  <w:style w:type="character" w:customStyle="1" w:styleId="49pt">
    <w:name w:val="Основной текст (4) + 9 pt"/>
    <w:aliases w:val="Не курсив6"/>
    <w:basedOn w:val="42"/>
    <w:rsid w:val="00F42B16"/>
    <w:rPr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1pt">
    <w:name w:val="Основной текст (4) + 11 pt"/>
    <w:basedOn w:val="42"/>
    <w:rsid w:val="00F42B16"/>
    <w:rPr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2pt11">
    <w:name w:val="Основной текст + 12 pt11"/>
    <w:aliases w:val="Интервал 0 pt150"/>
    <w:basedOn w:val="34"/>
    <w:rsid w:val="00F42B16"/>
    <w:rPr>
      <w:rFonts w:ascii="Times New Roman" w:eastAsia="Times New Roman" w:hAnsi="Times New Roman" w:cs="Times New Roman"/>
      <w:strike w:val="0"/>
      <w:dstrike w:val="0"/>
      <w:spacing w:val="-4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811">
    <w:name w:val="Основной текст (8) + 11"/>
    <w:aliases w:val="5 pt54,Интервал 0 pt149"/>
    <w:basedOn w:val="83"/>
    <w:rsid w:val="00F42B16"/>
    <w:rPr>
      <w:i/>
      <w:iCs/>
      <w:strike w:val="0"/>
      <w:dstrike w:val="0"/>
      <w:spacing w:val="1"/>
      <w:sz w:val="23"/>
      <w:szCs w:val="23"/>
      <w:u w:val="none"/>
      <w:effect w:val="none"/>
      <w:shd w:val="clear" w:color="auto" w:fill="FFFFFF"/>
    </w:rPr>
  </w:style>
  <w:style w:type="character" w:customStyle="1" w:styleId="811pt">
    <w:name w:val="Основной текст (8) + 11 pt"/>
    <w:aliases w:val="Полужирный15,Интервал 0 pt148"/>
    <w:basedOn w:val="83"/>
    <w:rsid w:val="00F42B16"/>
    <w:rPr>
      <w:b/>
      <w:bCs/>
      <w:i/>
      <w:iCs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pt10">
    <w:name w:val="Основной текст + 12 pt10"/>
    <w:aliases w:val="Интервал 0 pt147"/>
    <w:basedOn w:val="34"/>
    <w:rsid w:val="00F42B16"/>
    <w:rPr>
      <w:rFonts w:ascii="Times New Roman" w:eastAsia="Times New Roman" w:hAnsi="Times New Roman" w:cs="Times New Roman"/>
      <w:strike w:val="0"/>
      <w:dstrike w:val="0"/>
      <w:spacing w:val="0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410">
    <w:name w:val="Основной текст (4) + Не полужирный1"/>
    <w:aliases w:val="Интервал 0 pt146"/>
    <w:basedOn w:val="42"/>
    <w:rsid w:val="00F42B16"/>
    <w:rPr>
      <w:b/>
      <w:bCs/>
      <w:i/>
      <w:iCs/>
      <w:strike w:val="0"/>
      <w:dstrike w:val="0"/>
      <w:spacing w:val="2"/>
      <w:sz w:val="23"/>
      <w:szCs w:val="23"/>
      <w:u w:val="none"/>
      <w:effect w:val="none"/>
      <w:shd w:val="clear" w:color="auto" w:fill="FFFFFF"/>
    </w:rPr>
  </w:style>
  <w:style w:type="character" w:customStyle="1" w:styleId="49">
    <w:name w:val="Основной текст (4) + 9"/>
    <w:aliases w:val="5 pt53,Не курсив5"/>
    <w:basedOn w:val="42"/>
    <w:rsid w:val="00F42B16"/>
    <w:rPr>
      <w:b/>
      <w:bCs/>
      <w:i/>
      <w:i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411pt1">
    <w:name w:val="Основной текст (4) + 11 pt1"/>
    <w:aliases w:val="Интервал 0 pt145"/>
    <w:basedOn w:val="42"/>
    <w:rsid w:val="00F42B16"/>
    <w:rPr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Sylfaen">
    <w:name w:val="Основной текст + Sylfaen"/>
    <w:aliases w:val="12 pt,Интервал 0 pt144"/>
    <w:basedOn w:val="34"/>
    <w:rsid w:val="00F42B16"/>
    <w:rPr>
      <w:rFonts w:ascii="Sylfaen" w:eastAsia="Times New Roman" w:hAnsi="Sylfaen" w:cs="Sylfaen" w:hint="default"/>
      <w:strike w:val="0"/>
      <w:dstrike w:val="0"/>
      <w:spacing w:val="1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2Sylfaen">
    <w:name w:val="Основной текст (2) + Sylfaen"/>
    <w:aliases w:val="12 pt22,Интервал 0 pt143"/>
    <w:basedOn w:val="2a"/>
    <w:rsid w:val="00F42B16"/>
    <w:rPr>
      <w:rFonts w:ascii="Sylfaen" w:hAnsi="Sylfaen" w:cs="Sylfaen" w:hint="default"/>
      <w:strike w:val="0"/>
      <w:dstrike w:val="0"/>
      <w:spacing w:val="1"/>
      <w:sz w:val="24"/>
      <w:szCs w:val="24"/>
      <w:u w:val="none"/>
      <w:effect w:val="none"/>
      <w:shd w:val="clear" w:color="auto" w:fill="FFFFFF"/>
    </w:rPr>
  </w:style>
  <w:style w:type="character" w:customStyle="1" w:styleId="2Sylfaen6">
    <w:name w:val="Основной текст (2) + Sylfaen6"/>
    <w:aliases w:val="12 pt21,Интервал 0 pt142"/>
    <w:basedOn w:val="2a"/>
    <w:rsid w:val="00F42B16"/>
    <w:rPr>
      <w:rFonts w:ascii="Sylfaen" w:hAnsi="Sylfaen" w:cs="Sylfaen" w:hint="default"/>
      <w:strike w:val="0"/>
      <w:dstrike w:val="0"/>
      <w:spacing w:val="6"/>
      <w:sz w:val="24"/>
      <w:szCs w:val="24"/>
      <w:u w:val="none"/>
      <w:effect w:val="none"/>
      <w:shd w:val="clear" w:color="auto" w:fill="FFFFFF"/>
    </w:rPr>
  </w:style>
  <w:style w:type="character" w:customStyle="1" w:styleId="8Sylfaen">
    <w:name w:val="Основной текст (8) + Sylfaen"/>
    <w:aliases w:val="12,5 pt52,Интервал 0 pt141"/>
    <w:basedOn w:val="83"/>
    <w:rsid w:val="00F42B16"/>
    <w:rPr>
      <w:rFonts w:ascii="Sylfaen" w:hAnsi="Sylfaen" w:cs="Sylfaen" w:hint="default"/>
      <w:i/>
      <w:iCs/>
      <w:strike w:val="0"/>
      <w:dstrike w:val="0"/>
      <w:spacing w:val="4"/>
      <w:sz w:val="25"/>
      <w:szCs w:val="25"/>
      <w:u w:val="none"/>
      <w:effect w:val="none"/>
      <w:shd w:val="clear" w:color="auto" w:fill="FFFFFF"/>
    </w:rPr>
  </w:style>
  <w:style w:type="character" w:customStyle="1" w:styleId="8Calibri">
    <w:name w:val="Основной текст (8) + Calibri"/>
    <w:aliases w:val="11,5 pt51,Полужирный14,Интервал 0 pt140"/>
    <w:basedOn w:val="83"/>
    <w:rsid w:val="00F42B16"/>
    <w:rPr>
      <w:rFonts w:ascii="Calibri" w:hAnsi="Calibri" w:cs="Calibri" w:hint="default"/>
      <w:b/>
      <w:bCs/>
      <w:i/>
      <w:iCs/>
      <w:strike w:val="0"/>
      <w:dstrike w:val="0"/>
      <w:spacing w:val="-2"/>
      <w:sz w:val="23"/>
      <w:szCs w:val="23"/>
      <w:u w:val="none"/>
      <w:effect w:val="none"/>
      <w:shd w:val="clear" w:color="auto" w:fill="FFFFFF"/>
    </w:rPr>
  </w:style>
  <w:style w:type="character" w:customStyle="1" w:styleId="Sylfaen20">
    <w:name w:val="Основной текст + Sylfaen20"/>
    <w:aliases w:val="12 pt20"/>
    <w:basedOn w:val="34"/>
    <w:rsid w:val="00F42B16"/>
    <w:rPr>
      <w:rFonts w:ascii="Sylfaen" w:eastAsia="Times New Roman" w:hAnsi="Sylfaen" w:cs="Sylfaen" w:hint="default"/>
      <w:strike w:val="0"/>
      <w:dstrike w:val="0"/>
      <w:spacing w:val="1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Sylfaen16">
    <w:name w:val="Основной текст + Sylfaen16"/>
    <w:aliases w:val="12 pt18,Интервал 0 pt135"/>
    <w:basedOn w:val="34"/>
    <w:rsid w:val="00F42B16"/>
    <w:rPr>
      <w:rFonts w:ascii="Sylfaen" w:eastAsia="Times New Roman" w:hAnsi="Sylfaen" w:cs="Sylfaen" w:hint="default"/>
      <w:strike w:val="0"/>
      <w:dstrike w:val="0"/>
      <w:spacing w:val="1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Sylfaen15">
    <w:name w:val="Основной текст + Sylfaen15"/>
    <w:aliases w:val="12 pt17,Интервал 0 pt134"/>
    <w:basedOn w:val="34"/>
    <w:rsid w:val="00F42B16"/>
    <w:rPr>
      <w:rFonts w:ascii="Sylfaen" w:eastAsia="Times New Roman" w:hAnsi="Sylfaen" w:cs="Sylfaen" w:hint="default"/>
      <w:strike w:val="0"/>
      <w:dstrike w:val="0"/>
      <w:spacing w:val="1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Sylfaen14">
    <w:name w:val="Основной текст + Sylfaen14"/>
    <w:aliases w:val="12 pt16,Интервал 0 pt133"/>
    <w:basedOn w:val="34"/>
    <w:rsid w:val="00F42B16"/>
    <w:rPr>
      <w:rFonts w:ascii="Sylfaen" w:eastAsia="Times New Roman" w:hAnsi="Sylfaen" w:cs="Sylfaen" w:hint="default"/>
      <w:strike w:val="0"/>
      <w:dstrike w:val="0"/>
      <w:spacing w:val="-2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8Sylfaen11">
    <w:name w:val="Основной текст (8) + Sylfaen11"/>
    <w:aliases w:val="12 pt15,Интервал 0 pt132"/>
    <w:basedOn w:val="83"/>
    <w:rsid w:val="00F42B16"/>
    <w:rPr>
      <w:rFonts w:ascii="Sylfaen" w:hAnsi="Sylfaen" w:cs="Sylfaen" w:hint="default"/>
      <w:i/>
      <w:iCs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8Sylfaen10">
    <w:name w:val="Основной текст (8) + Sylfaen10"/>
    <w:aliases w:val="14 pt,Не курсив4,Интервал 0 pt131"/>
    <w:basedOn w:val="83"/>
    <w:rsid w:val="00F42B16"/>
    <w:rPr>
      <w:rFonts w:ascii="Sylfaen" w:hAnsi="Sylfaen" w:cs="Sylfaen" w:hint="default"/>
      <w:i/>
      <w:iCs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811pt4">
    <w:name w:val="Основной текст (8) + 11 pt4"/>
    <w:aliases w:val="Полужирный13,Интервал 0 pt130"/>
    <w:basedOn w:val="83"/>
    <w:rsid w:val="00F42B16"/>
    <w:rPr>
      <w:b/>
      <w:bCs/>
      <w:i/>
      <w:iCs/>
      <w:strike w:val="0"/>
      <w:dstrike w:val="0"/>
      <w:spacing w:val="1"/>
      <w:sz w:val="22"/>
      <w:szCs w:val="22"/>
      <w:u w:val="none"/>
      <w:effect w:val="none"/>
      <w:shd w:val="clear" w:color="auto" w:fill="FFFFFF"/>
    </w:rPr>
  </w:style>
  <w:style w:type="character" w:customStyle="1" w:styleId="12pt9">
    <w:name w:val="Основной текст + 12 pt9"/>
    <w:basedOn w:val="34"/>
    <w:rsid w:val="00F42B16"/>
    <w:rPr>
      <w:rFonts w:ascii="Times New Roman" w:eastAsia="Times New Roman" w:hAnsi="Times New Roman" w:cs="Times New Roman"/>
      <w:strike w:val="0"/>
      <w:dstrike w:val="0"/>
      <w:spacing w:val="1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212pt">
    <w:name w:val="Основной текст (2) + 12 pt"/>
    <w:aliases w:val="Интервал 0 pt129"/>
    <w:basedOn w:val="2a"/>
    <w:rsid w:val="00F42B16"/>
    <w:rPr>
      <w:strike w:val="0"/>
      <w:dstrike w:val="0"/>
      <w:spacing w:val="1"/>
      <w:sz w:val="24"/>
      <w:szCs w:val="24"/>
      <w:u w:val="none"/>
      <w:effect w:val="none"/>
      <w:shd w:val="clear" w:color="auto" w:fill="FFFFFF"/>
    </w:rPr>
  </w:style>
  <w:style w:type="character" w:customStyle="1" w:styleId="8113">
    <w:name w:val="Основной текст (8) + 113"/>
    <w:aliases w:val="5 pt48,Интервал 0 pt128"/>
    <w:basedOn w:val="83"/>
    <w:rsid w:val="00F42B16"/>
    <w:rPr>
      <w:i/>
      <w:iCs/>
      <w:strike w:val="0"/>
      <w:dstrike w:val="0"/>
      <w:spacing w:val="3"/>
      <w:sz w:val="23"/>
      <w:szCs w:val="23"/>
      <w:u w:val="none"/>
      <w:effect w:val="none"/>
      <w:shd w:val="clear" w:color="auto" w:fill="FFFFFF"/>
    </w:rPr>
  </w:style>
  <w:style w:type="character" w:customStyle="1" w:styleId="12pt8">
    <w:name w:val="Основной текст + 12 pt8"/>
    <w:aliases w:val="Интервал 0 pt127"/>
    <w:basedOn w:val="34"/>
    <w:rsid w:val="00F42B16"/>
    <w:rPr>
      <w:rFonts w:ascii="Times New Roman" w:eastAsia="Times New Roman" w:hAnsi="Times New Roman" w:cs="Times New Roman"/>
      <w:strike w:val="0"/>
      <w:dstrike w:val="0"/>
      <w:spacing w:val="0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1111">
    <w:name w:val="Основной текст (11) + 11"/>
    <w:aliases w:val="5 pt47,Не полужирный,Интервал 0 pt125"/>
    <w:basedOn w:val="110"/>
    <w:rsid w:val="00F42B16"/>
    <w:rPr>
      <w:b/>
      <w:bCs/>
      <w:i/>
      <w:iCs/>
      <w:spacing w:val="6"/>
      <w:sz w:val="23"/>
      <w:szCs w:val="23"/>
      <w:shd w:val="clear" w:color="auto" w:fill="FFFFFF"/>
    </w:rPr>
  </w:style>
  <w:style w:type="character" w:customStyle="1" w:styleId="110pt">
    <w:name w:val="Основной текст (11) + Интервал 0 pt"/>
    <w:basedOn w:val="110"/>
    <w:rsid w:val="00F42B16"/>
    <w:rPr>
      <w:b/>
      <w:bCs/>
      <w:i/>
      <w:iCs/>
      <w:spacing w:val="0"/>
      <w:shd w:val="clear" w:color="auto" w:fill="FFFFFF"/>
    </w:rPr>
  </w:style>
  <w:style w:type="character" w:customStyle="1" w:styleId="12pt7">
    <w:name w:val="Основной текст + 12 pt7"/>
    <w:aliases w:val="Интервал 0 pt124"/>
    <w:basedOn w:val="34"/>
    <w:rsid w:val="00F42B16"/>
    <w:rPr>
      <w:rFonts w:ascii="Times New Roman" w:eastAsia="Times New Roman" w:hAnsi="Times New Roman" w:cs="Times New Roman"/>
      <w:strike w:val="0"/>
      <w:dstrike w:val="0"/>
      <w:spacing w:val="0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2Sylfaen5">
    <w:name w:val="Основной текст (2) + Sylfaen5"/>
    <w:aliases w:val="12 pt14,Интервал 0 pt123"/>
    <w:basedOn w:val="2a"/>
    <w:rsid w:val="00F42B16"/>
    <w:rPr>
      <w:rFonts w:ascii="Sylfaen" w:hAnsi="Sylfaen" w:cs="Sylfaen" w:hint="default"/>
      <w:strike w:val="0"/>
      <w:dstrike w:val="0"/>
      <w:spacing w:val="-2"/>
      <w:sz w:val="24"/>
      <w:szCs w:val="24"/>
      <w:u w:val="none"/>
      <w:effect w:val="none"/>
      <w:shd w:val="clear" w:color="auto" w:fill="FFFFFF"/>
    </w:rPr>
  </w:style>
  <w:style w:type="character" w:customStyle="1" w:styleId="2Sylfaen4">
    <w:name w:val="Основной текст (2) + Sylfaen4"/>
    <w:aliases w:val="Интервал 0 pt122"/>
    <w:basedOn w:val="2a"/>
    <w:rsid w:val="00F42B16"/>
    <w:rPr>
      <w:rFonts w:ascii="Sylfaen" w:hAnsi="Sylfaen" w:cs="Sylfaen" w:hint="default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8Sylfaen9">
    <w:name w:val="Основной текст (8) + Sylfaen9"/>
    <w:aliases w:val="12 pt13,Интервал 0 pt121"/>
    <w:basedOn w:val="83"/>
    <w:rsid w:val="00F42B16"/>
    <w:rPr>
      <w:rFonts w:ascii="Sylfaen" w:hAnsi="Sylfaen" w:cs="Sylfaen" w:hint="default"/>
      <w:i/>
      <w:iCs/>
      <w:strike w:val="0"/>
      <w:dstrike w:val="0"/>
      <w:spacing w:val="-2"/>
      <w:sz w:val="24"/>
      <w:szCs w:val="24"/>
      <w:u w:val="none"/>
      <w:effect w:val="none"/>
      <w:shd w:val="clear" w:color="auto" w:fill="FFFFFF"/>
    </w:rPr>
  </w:style>
  <w:style w:type="character" w:customStyle="1" w:styleId="8Sylfaen8">
    <w:name w:val="Основной текст (8) + Sylfaen8"/>
    <w:aliases w:val="12 pt12,Интервал 0 pt120"/>
    <w:basedOn w:val="83"/>
    <w:rsid w:val="00F42B16"/>
    <w:rPr>
      <w:rFonts w:ascii="Sylfaen" w:hAnsi="Sylfaen" w:cs="Sylfaen" w:hint="default"/>
      <w:i/>
      <w:iCs/>
      <w:strike w:val="0"/>
      <w:dstrike w:val="0"/>
      <w:spacing w:val="-4"/>
      <w:sz w:val="24"/>
      <w:szCs w:val="24"/>
      <w:u w:val="none"/>
      <w:effect w:val="none"/>
      <w:shd w:val="clear" w:color="auto" w:fill="FFFFFF"/>
    </w:rPr>
  </w:style>
  <w:style w:type="character" w:customStyle="1" w:styleId="Sylfaen13">
    <w:name w:val="Основной текст + Sylfaen13"/>
    <w:aliases w:val="Интервал 0 pt119"/>
    <w:basedOn w:val="34"/>
    <w:rsid w:val="00F42B16"/>
    <w:rPr>
      <w:rFonts w:ascii="Sylfaen" w:eastAsia="Times New Roman" w:hAnsi="Sylfaen" w:cs="Sylfaen" w:hint="default"/>
      <w:strike w:val="0"/>
      <w:dstrike w:val="0"/>
      <w:spacing w:val="0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PalatinoLinotype">
    <w:name w:val="Основной текст + Palatino Linotype"/>
    <w:aliases w:val="11 pt,Интервал 0 pt118"/>
    <w:basedOn w:val="34"/>
    <w:rsid w:val="00F42B16"/>
    <w:rPr>
      <w:rFonts w:ascii="Palatino Linotype" w:eastAsia="Times New Roman" w:hAnsi="Palatino Linotype" w:cs="Palatino Linotype" w:hint="default"/>
      <w:strike w:val="0"/>
      <w:dstrike w:val="0"/>
      <w:spacing w:val="1"/>
      <w:sz w:val="22"/>
      <w:szCs w:val="22"/>
      <w:u w:val="none"/>
      <w:effect w:val="none"/>
      <w:shd w:val="clear" w:color="auto" w:fill="FFFFFF"/>
      <w:lang w:val="ru-RU" w:eastAsia="ru-RU" w:bidi="ar-SA"/>
    </w:rPr>
  </w:style>
  <w:style w:type="character" w:customStyle="1" w:styleId="PalatinoLinotype2">
    <w:name w:val="Основной текст + Palatino Linotype2"/>
    <w:aliases w:val="11 pt22,Интервал 0 pt117"/>
    <w:basedOn w:val="34"/>
    <w:rsid w:val="00F42B16"/>
    <w:rPr>
      <w:rFonts w:ascii="Palatino Linotype" w:eastAsia="Times New Roman" w:hAnsi="Palatino Linotype" w:cs="Palatino Linotype"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  <w:lang w:val="ru-RU" w:eastAsia="ru-RU" w:bidi="ar-SA"/>
    </w:rPr>
  </w:style>
  <w:style w:type="character" w:customStyle="1" w:styleId="2PalatinoLinotype">
    <w:name w:val="Основной текст (2) + Palatino Linotype"/>
    <w:aliases w:val="11 pt21,Интервал 0 pt116"/>
    <w:basedOn w:val="2a"/>
    <w:rsid w:val="00F42B16"/>
    <w:rPr>
      <w:rFonts w:ascii="Palatino Linotype" w:hAnsi="Palatino Linotype" w:cs="Palatino Linotype" w:hint="default"/>
      <w:strike w:val="0"/>
      <w:dstrike w:val="0"/>
      <w:spacing w:val="6"/>
      <w:sz w:val="22"/>
      <w:szCs w:val="22"/>
      <w:u w:val="none"/>
      <w:effect w:val="none"/>
      <w:shd w:val="clear" w:color="auto" w:fill="FFFFFF"/>
    </w:rPr>
  </w:style>
  <w:style w:type="character" w:customStyle="1" w:styleId="Sylfaen12">
    <w:name w:val="Основной текст + Sylfaen12"/>
    <w:aliases w:val="Интервал 0 pt115"/>
    <w:basedOn w:val="34"/>
    <w:rsid w:val="00F42B16"/>
    <w:rPr>
      <w:rFonts w:ascii="Sylfaen" w:eastAsia="Times New Roman" w:hAnsi="Sylfaen" w:cs="Sylfaen" w:hint="default"/>
      <w:strike w:val="0"/>
      <w:dstrike w:val="0"/>
      <w:spacing w:val="-2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2Sylfaen3">
    <w:name w:val="Основной текст (2) + Sylfaen3"/>
    <w:aliases w:val="Интервал 0 pt114"/>
    <w:basedOn w:val="2a"/>
    <w:rsid w:val="00F42B16"/>
    <w:rPr>
      <w:rFonts w:ascii="Sylfaen" w:hAnsi="Sylfaen" w:cs="Sylfaen" w:hint="default"/>
      <w:strike w:val="0"/>
      <w:dstrike w:val="0"/>
      <w:spacing w:val="-2"/>
      <w:sz w:val="23"/>
      <w:szCs w:val="23"/>
      <w:u w:val="none"/>
      <w:effect w:val="none"/>
      <w:shd w:val="clear" w:color="auto" w:fill="FFFFFF"/>
    </w:rPr>
  </w:style>
  <w:style w:type="character" w:customStyle="1" w:styleId="4Sylfaen">
    <w:name w:val="Основной текст (4) + Sylfaen"/>
    <w:aliases w:val="12 pt11,Не полужирный22,Интервал 0 pt113"/>
    <w:basedOn w:val="42"/>
    <w:rsid w:val="00F42B16"/>
    <w:rPr>
      <w:rFonts w:ascii="Sylfaen" w:hAnsi="Sylfaen" w:cs="Sylfaen" w:hint="default"/>
      <w:b/>
      <w:bCs/>
      <w:i/>
      <w:iCs/>
      <w:strike w:val="0"/>
      <w:dstrike w:val="0"/>
      <w:spacing w:val="-3"/>
      <w:sz w:val="24"/>
      <w:szCs w:val="24"/>
      <w:u w:val="none"/>
      <w:effect w:val="none"/>
      <w:shd w:val="clear" w:color="auto" w:fill="FFFFFF"/>
    </w:rPr>
  </w:style>
  <w:style w:type="character" w:customStyle="1" w:styleId="4Sylfaen3">
    <w:name w:val="Основной текст (4) + Sylfaen3"/>
    <w:aliases w:val="12 pt10,Не полужирный21"/>
    <w:basedOn w:val="42"/>
    <w:rsid w:val="00F42B16"/>
    <w:rPr>
      <w:rFonts w:ascii="Sylfaen" w:hAnsi="Sylfaen" w:cs="Sylfaen" w:hint="default"/>
      <w:b/>
      <w:bCs/>
      <w:i/>
      <w:iCs/>
      <w:strike w:val="0"/>
      <w:dstrike w:val="0"/>
      <w:sz w:val="24"/>
      <w:szCs w:val="24"/>
      <w:u w:val="none"/>
      <w:effect w:val="none"/>
      <w:shd w:val="clear" w:color="auto" w:fill="FFFFFF"/>
    </w:rPr>
  </w:style>
  <w:style w:type="character" w:customStyle="1" w:styleId="Sylfaen11">
    <w:name w:val="Основной текст + Sylfaen11"/>
    <w:aliases w:val="Интервал 0 pt112"/>
    <w:basedOn w:val="34"/>
    <w:rsid w:val="00F42B16"/>
    <w:rPr>
      <w:rFonts w:ascii="Sylfaen" w:eastAsia="Times New Roman" w:hAnsi="Sylfaen" w:cs="Sylfaen" w:hint="default"/>
      <w:strike w:val="0"/>
      <w:dstrike w:val="0"/>
      <w:spacing w:val="1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2Sylfaen2">
    <w:name w:val="Основной текст (2) + Sylfaen2"/>
    <w:aliases w:val="Интервал 0 pt111"/>
    <w:basedOn w:val="2a"/>
    <w:rsid w:val="00F42B16"/>
    <w:rPr>
      <w:rFonts w:ascii="Sylfaen" w:hAnsi="Sylfaen" w:cs="Sylfaen" w:hint="default"/>
      <w:strike w:val="0"/>
      <w:dstrike w:val="0"/>
      <w:spacing w:val="6"/>
      <w:sz w:val="23"/>
      <w:szCs w:val="23"/>
      <w:u w:val="none"/>
      <w:effect w:val="none"/>
      <w:shd w:val="clear" w:color="auto" w:fill="FFFFFF"/>
    </w:rPr>
  </w:style>
  <w:style w:type="character" w:customStyle="1" w:styleId="PalatinoLinotype1">
    <w:name w:val="Основной текст + Palatino Linotype1"/>
    <w:aliases w:val="11 pt20,Интервал 0 pt110"/>
    <w:basedOn w:val="34"/>
    <w:rsid w:val="00F42B16"/>
    <w:rPr>
      <w:rFonts w:ascii="Palatino Linotype" w:eastAsia="Times New Roman" w:hAnsi="Palatino Linotype" w:cs="Palatino Linotype"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  <w:lang w:val="ru-RU" w:eastAsia="ru-RU" w:bidi="ar-SA"/>
    </w:rPr>
  </w:style>
  <w:style w:type="character" w:customStyle="1" w:styleId="2PalatinoLinotype1">
    <w:name w:val="Основной текст (2) + Palatino Linotype1"/>
    <w:aliases w:val="11 pt19,Интервал 0 pt109"/>
    <w:basedOn w:val="2a"/>
    <w:rsid w:val="00F42B16"/>
    <w:rPr>
      <w:rFonts w:ascii="Palatino Linotype" w:hAnsi="Palatino Linotype" w:cs="Palatino Linotype"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character" w:customStyle="1" w:styleId="8Sylfaen7">
    <w:name w:val="Основной текст (8) + Sylfaen7"/>
    <w:aliases w:val="12 pt9,Интервал 0 pt108"/>
    <w:basedOn w:val="83"/>
    <w:rsid w:val="00F42B16"/>
    <w:rPr>
      <w:rFonts w:ascii="Sylfaen" w:hAnsi="Sylfaen" w:cs="Sylfaen" w:hint="default"/>
      <w:i/>
      <w:iCs/>
      <w:strike w:val="0"/>
      <w:dstrike w:val="0"/>
      <w:spacing w:val="-2"/>
      <w:sz w:val="24"/>
      <w:szCs w:val="24"/>
      <w:u w:val="none"/>
      <w:effect w:val="none"/>
      <w:shd w:val="clear" w:color="auto" w:fill="FFFFFF"/>
    </w:rPr>
  </w:style>
  <w:style w:type="character" w:customStyle="1" w:styleId="811pt3">
    <w:name w:val="Основной текст (8) + 11 pt3"/>
    <w:aliases w:val="Полужирный12,Интервал 0 pt107"/>
    <w:basedOn w:val="83"/>
    <w:rsid w:val="00F42B16"/>
    <w:rPr>
      <w:b/>
      <w:bCs/>
      <w:i/>
      <w:iCs/>
      <w:strike w:val="0"/>
      <w:dstrike w:val="0"/>
      <w:spacing w:val="2"/>
      <w:sz w:val="22"/>
      <w:szCs w:val="22"/>
      <w:u w:val="none"/>
      <w:effect w:val="none"/>
      <w:shd w:val="clear" w:color="auto" w:fill="FFFFFF"/>
    </w:rPr>
  </w:style>
  <w:style w:type="character" w:customStyle="1" w:styleId="8Sylfaen6">
    <w:name w:val="Основной текст (8) + Sylfaen6"/>
    <w:aliases w:val="12 pt8,Интервал 0 pt106"/>
    <w:basedOn w:val="83"/>
    <w:rsid w:val="00F42B16"/>
    <w:rPr>
      <w:rFonts w:ascii="Sylfaen" w:hAnsi="Sylfaen" w:cs="Sylfaen" w:hint="default"/>
      <w:i/>
      <w:iCs/>
      <w:strike w:val="0"/>
      <w:dstrike w:val="0"/>
      <w:spacing w:val="-2"/>
      <w:sz w:val="24"/>
      <w:szCs w:val="24"/>
      <w:u w:val="none"/>
      <w:effect w:val="none"/>
      <w:shd w:val="clear" w:color="auto" w:fill="FFFFFF"/>
    </w:rPr>
  </w:style>
  <w:style w:type="character" w:customStyle="1" w:styleId="Sylfaen10">
    <w:name w:val="Основной текст + Sylfaen10"/>
    <w:aliases w:val="12 pt6,Курсив6,Интервал -1 pt"/>
    <w:basedOn w:val="34"/>
    <w:rsid w:val="00F42B16"/>
    <w:rPr>
      <w:rFonts w:ascii="Sylfaen" w:eastAsia="Times New Roman" w:hAnsi="Sylfaen" w:cs="Sylfaen" w:hint="default"/>
      <w:i/>
      <w:iCs/>
      <w:strike w:val="0"/>
      <w:dstrike w:val="0"/>
      <w:spacing w:val="-22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Sylfaen9">
    <w:name w:val="Основной текст + Sylfaen9"/>
    <w:basedOn w:val="34"/>
    <w:rsid w:val="00F42B16"/>
    <w:rPr>
      <w:rFonts w:ascii="Sylfaen" w:eastAsia="Times New Roman" w:hAnsi="Sylfaen" w:cs="Sylfaen" w:hint="default"/>
      <w:strike w:val="0"/>
      <w:dstrike w:val="0"/>
      <w:spacing w:val="1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2Sylfaen1">
    <w:name w:val="Основной текст (2) + Sylfaen1"/>
    <w:aliases w:val="Интервал 0 pt104"/>
    <w:basedOn w:val="2a"/>
    <w:rsid w:val="00F42B16"/>
    <w:rPr>
      <w:rFonts w:ascii="Sylfaen" w:hAnsi="Sylfaen" w:cs="Sylfaen" w:hint="default"/>
      <w:strike w:val="0"/>
      <w:dstrike w:val="0"/>
      <w:spacing w:val="1"/>
      <w:sz w:val="23"/>
      <w:szCs w:val="23"/>
      <w:u w:val="none"/>
      <w:effect w:val="none"/>
      <w:shd w:val="clear" w:color="auto" w:fill="FFFFFF"/>
    </w:rPr>
  </w:style>
  <w:style w:type="character" w:customStyle="1" w:styleId="8Sylfaen4">
    <w:name w:val="Основной текст (8) + Sylfaen4"/>
    <w:aliases w:val="12 pt5,Интервал 0 pt103"/>
    <w:basedOn w:val="83"/>
    <w:rsid w:val="00F42B16"/>
    <w:rPr>
      <w:rFonts w:ascii="Sylfaen" w:hAnsi="Sylfaen" w:cs="Sylfaen" w:hint="default"/>
      <w:i/>
      <w:iCs/>
      <w:strike w:val="0"/>
      <w:dstrike w:val="0"/>
      <w:spacing w:val="-2"/>
      <w:sz w:val="24"/>
      <w:szCs w:val="24"/>
      <w:u w:val="none"/>
      <w:effect w:val="none"/>
      <w:shd w:val="clear" w:color="auto" w:fill="FFFFFF"/>
    </w:rPr>
  </w:style>
  <w:style w:type="character" w:customStyle="1" w:styleId="8Sylfaen3">
    <w:name w:val="Основной текст (8) + Sylfaen3"/>
    <w:aliases w:val="114,5 pt46,Интервал 0 pt102"/>
    <w:basedOn w:val="83"/>
    <w:rsid w:val="00F42B16"/>
    <w:rPr>
      <w:rFonts w:ascii="Sylfaen" w:hAnsi="Sylfaen" w:cs="Sylfaen" w:hint="default"/>
      <w:i/>
      <w:iCs/>
      <w:strike w:val="0"/>
      <w:dstrike w:val="0"/>
      <w:spacing w:val="1"/>
      <w:sz w:val="23"/>
      <w:szCs w:val="23"/>
      <w:u w:val="none"/>
      <w:effect w:val="none"/>
      <w:shd w:val="clear" w:color="auto" w:fill="FFFFFF"/>
    </w:rPr>
  </w:style>
  <w:style w:type="character" w:customStyle="1" w:styleId="Sylfaen6">
    <w:name w:val="Основной текст + Sylfaen6"/>
    <w:aliases w:val="Интервал 0 pt99"/>
    <w:basedOn w:val="34"/>
    <w:rsid w:val="00F42B16"/>
    <w:rPr>
      <w:rFonts w:ascii="Sylfaen" w:eastAsia="Times New Roman" w:hAnsi="Sylfaen" w:cs="Sylfaen" w:hint="default"/>
      <w:strike w:val="0"/>
      <w:dstrike w:val="0"/>
      <w:spacing w:val="-2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Sylfaen5">
    <w:name w:val="Основной текст + Sylfaen5"/>
    <w:aliases w:val="11 pt18,Полужирный11,Интервал 0 pt98"/>
    <w:basedOn w:val="34"/>
    <w:rsid w:val="00F42B16"/>
    <w:rPr>
      <w:rFonts w:ascii="Sylfaen" w:eastAsia="Times New Roman" w:hAnsi="Sylfaen" w:cs="Sylfaen" w:hint="default"/>
      <w:b/>
      <w:bCs/>
      <w:strike w:val="0"/>
      <w:dstrike w:val="0"/>
      <w:noProof/>
      <w:spacing w:val="0"/>
      <w:sz w:val="22"/>
      <w:szCs w:val="22"/>
      <w:u w:val="none"/>
      <w:effect w:val="none"/>
      <w:shd w:val="clear" w:color="auto" w:fill="FFFFFF"/>
      <w:lang w:val="ru-RU" w:eastAsia="ru-RU" w:bidi="ar-SA"/>
    </w:rPr>
  </w:style>
  <w:style w:type="character" w:customStyle="1" w:styleId="Sylfaen4">
    <w:name w:val="Основной текст + Sylfaen4"/>
    <w:aliases w:val="14,5 pt44,Интервал 0 pt97"/>
    <w:basedOn w:val="34"/>
    <w:rsid w:val="00F42B16"/>
    <w:rPr>
      <w:rFonts w:ascii="Sylfaen" w:eastAsia="Times New Roman" w:hAnsi="Sylfaen" w:cs="Sylfaen" w:hint="default"/>
      <w:strike w:val="0"/>
      <w:dstrike w:val="0"/>
      <w:noProof/>
      <w:spacing w:val="0"/>
      <w:sz w:val="29"/>
      <w:szCs w:val="29"/>
      <w:u w:val="none"/>
      <w:effect w:val="none"/>
      <w:shd w:val="clear" w:color="auto" w:fill="FFFFFF"/>
      <w:lang w:val="ru-RU" w:eastAsia="ru-RU" w:bidi="ar-SA"/>
    </w:rPr>
  </w:style>
  <w:style w:type="character" w:customStyle="1" w:styleId="4Sylfaen2">
    <w:name w:val="Основной текст (4) + Sylfaen2"/>
    <w:aliases w:val="12 pt4,Не полужирный20"/>
    <w:basedOn w:val="42"/>
    <w:rsid w:val="00F42B16"/>
    <w:rPr>
      <w:rFonts w:ascii="Sylfaen" w:hAnsi="Sylfaen" w:cs="Sylfaen" w:hint="default"/>
      <w:b/>
      <w:bCs/>
      <w:i/>
      <w:iCs/>
      <w:strike w:val="0"/>
      <w:dstrike w:val="0"/>
      <w:sz w:val="24"/>
      <w:szCs w:val="24"/>
      <w:u w:val="none"/>
      <w:effect w:val="none"/>
      <w:shd w:val="clear" w:color="auto" w:fill="FFFFFF"/>
    </w:rPr>
  </w:style>
  <w:style w:type="character" w:customStyle="1" w:styleId="4Sylfaen1">
    <w:name w:val="Основной текст (4) + Sylfaen1"/>
    <w:aliases w:val="12 pt3,Не полужирный19,Интервал 0 pt94"/>
    <w:basedOn w:val="42"/>
    <w:rsid w:val="00F42B16"/>
    <w:rPr>
      <w:rFonts w:ascii="Sylfaen" w:hAnsi="Sylfaen" w:cs="Sylfaen" w:hint="default"/>
      <w:b/>
      <w:bCs/>
      <w:i/>
      <w:iCs/>
      <w:strike w:val="0"/>
      <w:dstrike w:val="0"/>
      <w:spacing w:val="-4"/>
      <w:sz w:val="24"/>
      <w:szCs w:val="24"/>
      <w:u w:val="none"/>
      <w:effect w:val="none"/>
      <w:shd w:val="clear" w:color="auto" w:fill="FFFFFF"/>
    </w:rPr>
  </w:style>
  <w:style w:type="character" w:customStyle="1" w:styleId="8Sylfaen2">
    <w:name w:val="Основной текст (8) + Sylfaen2"/>
    <w:aliases w:val="12 pt2,Интервал 0 pt93"/>
    <w:basedOn w:val="83"/>
    <w:rsid w:val="00F42B16"/>
    <w:rPr>
      <w:rFonts w:ascii="Sylfaen" w:hAnsi="Sylfaen" w:cs="Sylfaen" w:hint="default"/>
      <w:i/>
      <w:iCs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8Sylfaen1">
    <w:name w:val="Основной текст (8) + Sylfaen1"/>
    <w:aliases w:val="12 pt1,Интервал 0 pt92"/>
    <w:basedOn w:val="83"/>
    <w:rsid w:val="00F42B16"/>
    <w:rPr>
      <w:rFonts w:ascii="Sylfaen" w:hAnsi="Sylfaen" w:cs="Sylfaen" w:hint="default"/>
      <w:i/>
      <w:iCs/>
      <w:strike w:val="0"/>
      <w:dstrike w:val="0"/>
      <w:spacing w:val="-4"/>
      <w:sz w:val="24"/>
      <w:szCs w:val="24"/>
      <w:u w:val="none"/>
      <w:effect w:val="none"/>
      <w:shd w:val="clear" w:color="auto" w:fill="FFFFFF"/>
    </w:rPr>
  </w:style>
  <w:style w:type="paragraph" w:styleId="19">
    <w:name w:val="toc 1"/>
    <w:basedOn w:val="a0"/>
    <w:next w:val="a0"/>
    <w:autoRedefine/>
    <w:semiHidden/>
    <w:rsid w:val="00F42B16"/>
    <w:rPr>
      <w:sz w:val="26"/>
      <w:szCs w:val="20"/>
    </w:rPr>
  </w:style>
  <w:style w:type="paragraph" w:styleId="2c">
    <w:name w:val="toc 2"/>
    <w:basedOn w:val="a0"/>
    <w:next w:val="a0"/>
    <w:autoRedefine/>
    <w:semiHidden/>
    <w:rsid w:val="00F42B16"/>
    <w:pPr>
      <w:ind w:left="260"/>
    </w:pPr>
    <w:rPr>
      <w:sz w:val="26"/>
      <w:szCs w:val="20"/>
    </w:rPr>
  </w:style>
  <w:style w:type="paragraph" w:styleId="39">
    <w:name w:val="toc 3"/>
    <w:basedOn w:val="a0"/>
    <w:next w:val="a0"/>
    <w:autoRedefine/>
    <w:semiHidden/>
    <w:rsid w:val="00F42B16"/>
    <w:pPr>
      <w:ind w:left="520"/>
    </w:pPr>
    <w:rPr>
      <w:sz w:val="26"/>
      <w:szCs w:val="20"/>
    </w:rPr>
  </w:style>
  <w:style w:type="paragraph" w:customStyle="1" w:styleId="240">
    <w:name w:val="Основной текст 24"/>
    <w:basedOn w:val="a0"/>
    <w:rsid w:val="008F170E"/>
    <w:pPr>
      <w:widowControl w:val="0"/>
      <w:spacing w:before="120"/>
      <w:jc w:val="both"/>
    </w:pPr>
    <w:rPr>
      <w:szCs w:val="20"/>
    </w:rPr>
  </w:style>
  <w:style w:type="paragraph" w:customStyle="1" w:styleId="241">
    <w:name w:val="Основной текст с отступом 24"/>
    <w:basedOn w:val="a0"/>
    <w:rsid w:val="008F170E"/>
    <w:pPr>
      <w:spacing w:before="120"/>
      <w:ind w:firstLine="709"/>
      <w:jc w:val="both"/>
    </w:pPr>
    <w:rPr>
      <w:szCs w:val="20"/>
    </w:rPr>
  </w:style>
  <w:style w:type="paragraph" w:customStyle="1" w:styleId="340">
    <w:name w:val="Основной текст 34"/>
    <w:basedOn w:val="a0"/>
    <w:rsid w:val="008F170E"/>
    <w:pPr>
      <w:ind w:firstLine="709"/>
      <w:jc w:val="both"/>
    </w:pPr>
    <w:rPr>
      <w:b/>
      <w:szCs w:val="20"/>
    </w:rPr>
  </w:style>
  <w:style w:type="paragraph" w:customStyle="1" w:styleId="45">
    <w:name w:val="Обычный4"/>
    <w:rsid w:val="008F1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search4">
    <w:name w:val="highlightsearch4"/>
    <w:basedOn w:val="a1"/>
    <w:rsid w:val="00957451"/>
  </w:style>
  <w:style w:type="paragraph" w:customStyle="1" w:styleId="s1">
    <w:name w:val="s_1"/>
    <w:basedOn w:val="a0"/>
    <w:rsid w:val="00957451"/>
    <w:pPr>
      <w:spacing w:before="100" w:beforeAutospacing="1" w:after="100" w:afterAutospacing="1"/>
    </w:pPr>
  </w:style>
  <w:style w:type="paragraph" w:customStyle="1" w:styleId="250">
    <w:name w:val="Основной текст 25"/>
    <w:basedOn w:val="a0"/>
    <w:rsid w:val="003003E0"/>
    <w:pPr>
      <w:widowControl w:val="0"/>
      <w:spacing w:before="120"/>
      <w:jc w:val="both"/>
    </w:pPr>
    <w:rPr>
      <w:szCs w:val="20"/>
    </w:rPr>
  </w:style>
  <w:style w:type="paragraph" w:customStyle="1" w:styleId="251">
    <w:name w:val="Основной текст с отступом 25"/>
    <w:basedOn w:val="a0"/>
    <w:rsid w:val="003003E0"/>
    <w:pPr>
      <w:spacing w:before="120"/>
      <w:ind w:firstLine="709"/>
      <w:jc w:val="both"/>
    </w:pPr>
    <w:rPr>
      <w:szCs w:val="20"/>
    </w:rPr>
  </w:style>
  <w:style w:type="paragraph" w:customStyle="1" w:styleId="350">
    <w:name w:val="Основной текст 35"/>
    <w:basedOn w:val="a0"/>
    <w:rsid w:val="003003E0"/>
    <w:pPr>
      <w:ind w:firstLine="709"/>
      <w:jc w:val="both"/>
    </w:pPr>
    <w:rPr>
      <w:b/>
      <w:szCs w:val="20"/>
    </w:rPr>
  </w:style>
  <w:style w:type="paragraph" w:customStyle="1" w:styleId="52">
    <w:name w:val="Обычный5"/>
    <w:rsid w:val="00300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22">
    <w:name w:val="s_22"/>
    <w:basedOn w:val="a0"/>
    <w:rsid w:val="003003E0"/>
    <w:pPr>
      <w:spacing w:before="100" w:beforeAutospacing="1" w:after="100" w:afterAutospacing="1"/>
    </w:pPr>
  </w:style>
  <w:style w:type="paragraph" w:customStyle="1" w:styleId="260">
    <w:name w:val="Основной текст 26"/>
    <w:basedOn w:val="a0"/>
    <w:rsid w:val="003F0125"/>
    <w:pPr>
      <w:widowControl w:val="0"/>
      <w:spacing w:before="120"/>
      <w:jc w:val="both"/>
    </w:pPr>
    <w:rPr>
      <w:szCs w:val="20"/>
    </w:rPr>
  </w:style>
  <w:style w:type="paragraph" w:customStyle="1" w:styleId="261">
    <w:name w:val="Основной текст с отступом 26"/>
    <w:basedOn w:val="a0"/>
    <w:rsid w:val="003F0125"/>
    <w:pPr>
      <w:spacing w:before="120"/>
      <w:ind w:firstLine="709"/>
      <w:jc w:val="both"/>
    </w:pPr>
    <w:rPr>
      <w:szCs w:val="20"/>
    </w:rPr>
  </w:style>
  <w:style w:type="paragraph" w:customStyle="1" w:styleId="360">
    <w:name w:val="Основной текст 36"/>
    <w:basedOn w:val="a0"/>
    <w:rsid w:val="003F0125"/>
    <w:pPr>
      <w:ind w:firstLine="709"/>
      <w:jc w:val="both"/>
    </w:pPr>
    <w:rPr>
      <w:b/>
      <w:szCs w:val="20"/>
    </w:rPr>
  </w:style>
  <w:style w:type="paragraph" w:customStyle="1" w:styleId="61">
    <w:name w:val="Обычный6"/>
    <w:rsid w:val="003F0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Таблица"/>
    <w:basedOn w:val="a0"/>
    <w:next w:val="a0"/>
    <w:uiPriority w:val="99"/>
    <w:qFormat/>
    <w:rsid w:val="003F0125"/>
    <w:pPr>
      <w:widowControl w:val="0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7934">
                  <w:marLeft w:val="480"/>
                  <w:marRight w:val="48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8293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ED5FEB97E8AB9D9361039AE239C2CE8F00D1E48C8FFAEC5A2222E5003536B40DA86ANDF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ED5FEB97E8AB9D9361039AE239C2CE8F00D1E48C8FFAEC5A2222E5003536B40DA86ANDF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ED5FEB97E8AB9D9361039AE239C2CE8F00D1E48C8FFAEC5A2222E5003536B40DA86ANDF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ED5FEB97E8AB9D9361039AE239C2CE8F00D1E48C8FFAEC5A2222E5003536B40DA86ANDFCH" TargetMode="External"/><Relationship Id="rId10" Type="http://schemas.openxmlformats.org/officeDocument/2006/relationships/hyperlink" Target="consultantplus://offline/ref=8D7AAC41D68AC881975A761C6EB58FCB8316898E9734C834FF42B63C41AFEAA83F0EA5700B572EE5X4F6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7AAC41D68AC881975A761C6EB58FCB8317818E9436C834FF42B63C41AFEAA83F0EA5700B572BEDX4F2C" TargetMode="External"/><Relationship Id="rId14" Type="http://schemas.openxmlformats.org/officeDocument/2006/relationships/hyperlink" Target="consultantplus://offline/ref=BFED5FEB97E8AB9D9361039AE239C2CE8F00D1E48C8FFAEC5A2222E5003536B40DA86AND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49A1-CF94-4616-92D1-9803E26C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Орготдел</cp:lastModifiedBy>
  <cp:revision>22</cp:revision>
  <cp:lastPrinted>2019-09-16T02:40:00Z</cp:lastPrinted>
  <dcterms:created xsi:type="dcterms:W3CDTF">2019-09-03T05:59:00Z</dcterms:created>
  <dcterms:modified xsi:type="dcterms:W3CDTF">2019-09-27T02:49:00Z</dcterms:modified>
</cp:coreProperties>
</file>